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 Day in the Life of EHS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Keona    </w:t>
      </w:r>
      <w:r>
        <w:t xml:space="preserve">   Marsha    </w:t>
      </w:r>
      <w:r>
        <w:t xml:space="preserve">   Regina    </w:t>
      </w:r>
      <w:r>
        <w:t xml:space="preserve">   Rachel    </w:t>
      </w:r>
      <w:r>
        <w:t xml:space="preserve">   Terry    </w:t>
      </w:r>
      <w:r>
        <w:t xml:space="preserve">   Colleen    </w:t>
      </w:r>
      <w:r>
        <w:t xml:space="preserve">   Noemi    </w:t>
      </w:r>
      <w:r>
        <w:t xml:space="preserve">   Natalie    </w:t>
      </w:r>
      <w:r>
        <w:t xml:space="preserve">   Emily    </w:t>
      </w:r>
      <w:r>
        <w:t xml:space="preserve">   Wasi    </w:t>
      </w:r>
      <w:r>
        <w:t xml:space="preserve">   Melissa    </w:t>
      </w:r>
      <w:r>
        <w:t xml:space="preserve">   Alicia    </w:t>
      </w:r>
      <w:r>
        <w:t xml:space="preserve">   Isabel    </w:t>
      </w:r>
      <w:r>
        <w:t xml:space="preserve">   Jazmin    </w:t>
      </w:r>
      <w:r>
        <w:t xml:space="preserve">   Ashely    </w:t>
      </w:r>
      <w:r>
        <w:t xml:space="preserve">   Shirley    </w:t>
      </w:r>
      <w:r>
        <w:t xml:space="preserve">   Todd    </w:t>
      </w:r>
      <w:r>
        <w:t xml:space="preserve">   Shirlene    </w:t>
      </w:r>
      <w:r>
        <w:t xml:space="preserve">   Stephanie    </w:t>
      </w:r>
      <w:r>
        <w:t xml:space="preserve">   Connie    </w:t>
      </w:r>
      <w:r>
        <w:t xml:space="preserve">   Illse    </w:t>
      </w:r>
      <w:r>
        <w:t xml:space="preserve">   Celeste    </w:t>
      </w:r>
      <w:r>
        <w:t xml:space="preserve">   Rose    </w:t>
      </w:r>
      <w:r>
        <w:t xml:space="preserve">   Dawn    </w:t>
      </w:r>
      <w:r>
        <w:t xml:space="preserve">   Casey    </w:t>
      </w:r>
      <w:r>
        <w:t xml:space="preserve">   Kerri    </w:t>
      </w:r>
      <w:r>
        <w:t xml:space="preserve">   Cathy    </w:t>
      </w:r>
      <w:r>
        <w:t xml:space="preserve">   Carolyn    </w:t>
      </w:r>
      <w:r>
        <w:t xml:space="preserve">   Bloncile    </w:t>
      </w:r>
      <w:r>
        <w:t xml:space="preserve">   Astrid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Day in the Life of EHS</dc:title>
  <dcterms:created xsi:type="dcterms:W3CDTF">2021-10-11T00:23:29Z</dcterms:created>
  <dcterms:modified xsi:type="dcterms:W3CDTF">2021-10-11T00:23:29Z</dcterms:modified>
</cp:coreProperties>
</file>