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Divided 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Anthony Burns    </w:t>
      </w:r>
      <w:r>
        <w:t xml:space="preserve">   Bleeding Kansas    </w:t>
      </w:r>
      <w:r>
        <w:t xml:space="preserve">   Charles Sumner    </w:t>
      </w:r>
      <w:r>
        <w:t xml:space="preserve">   Compromise of 1850    </w:t>
      </w:r>
      <w:r>
        <w:t xml:space="preserve">   Daniel Webster    </w:t>
      </w:r>
      <w:r>
        <w:t xml:space="preserve">   Dred Scott    </w:t>
      </w:r>
      <w:r>
        <w:t xml:space="preserve">   Election of 1860    </w:t>
      </w:r>
      <w:r>
        <w:t xml:space="preserve">   Franklin Pierce    </w:t>
      </w:r>
      <w:r>
        <w:t xml:space="preserve">   Fredrick Douglass    </w:t>
      </w:r>
      <w:r>
        <w:t xml:space="preserve">   Free-Soil Party    </w:t>
      </w:r>
      <w:r>
        <w:t xml:space="preserve">   Freeport Doctrine    </w:t>
      </w:r>
      <w:r>
        <w:t xml:space="preserve">   Fugitive Slave Act    </w:t>
      </w:r>
      <w:r>
        <w:t xml:space="preserve">   Harriet Beecher Stowe    </w:t>
      </w:r>
      <w:r>
        <w:t xml:space="preserve">   Henry Clay    </w:t>
      </w:r>
      <w:r>
        <w:t xml:space="preserve">   James Buchanan    </w:t>
      </w:r>
      <w:r>
        <w:t xml:space="preserve">   John Brown    </w:t>
      </w:r>
      <w:r>
        <w:t xml:space="preserve">   Kansas-Nebraska Act    </w:t>
      </w:r>
      <w:r>
        <w:t xml:space="preserve">   Lincoln-Douglas Debates    </w:t>
      </w:r>
      <w:r>
        <w:t xml:space="preserve">   Missouri Compromise    </w:t>
      </w:r>
      <w:r>
        <w:t xml:space="preserve">   Popular Sovereignty    </w:t>
      </w:r>
      <w:r>
        <w:t xml:space="preserve">   Potawatomi Massacre    </w:t>
      </w:r>
      <w:r>
        <w:t xml:space="preserve">   Republican Party    </w:t>
      </w:r>
      <w:r>
        <w:t xml:space="preserve">   Secession    </w:t>
      </w:r>
      <w:r>
        <w:t xml:space="preserve">   Sectionalism    </w:t>
      </w:r>
      <w:r>
        <w:t xml:space="preserve">   South Carolina    </w:t>
      </w:r>
      <w:r>
        <w:t xml:space="preserve">   William Seward    </w:t>
      </w:r>
      <w:r>
        <w:t xml:space="preserve">   Wilmot Proviso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Divided Nation</dc:title>
  <dcterms:created xsi:type="dcterms:W3CDTF">2021-10-11T00:23:30Z</dcterms:created>
  <dcterms:modified xsi:type="dcterms:W3CDTF">2021-10-11T00:23:30Z</dcterms:modified>
</cp:coreProperties>
</file>