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Dog's Purpose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Bailey's owner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does Ethan find Bailey when he first saw him (two words)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lives did the dog go through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the dog who is trained to be a police dog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Ethan's girlfriend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happens to Ethan and Hannah at the end of the book (three words)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Bailey's frisbee like toy called (two words)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Ellie's taught to 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Bailey's new name when he finally meets back up with Ethan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animal on the farm does Bailey like to play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Dog's Purpose</dc:title>
  <dcterms:created xsi:type="dcterms:W3CDTF">2021-10-11T00:24:12Z</dcterms:created>
  <dcterms:modified xsi:type="dcterms:W3CDTF">2021-10-11T00:24:12Z</dcterms:modified>
</cp:coreProperties>
</file>