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F L  WORD 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Gold Coast suns    </w:t>
      </w:r>
      <w:r>
        <w:t xml:space="preserve">   Brisbane lions    </w:t>
      </w:r>
      <w:r>
        <w:t xml:space="preserve">   Fremantle    </w:t>
      </w:r>
      <w:r>
        <w:t xml:space="preserve">   North Melbourne    </w:t>
      </w:r>
      <w:r>
        <w:t xml:space="preserve">   Greater western Sydney    </w:t>
      </w:r>
      <w:r>
        <w:t xml:space="preserve">   Western bulldogs    </w:t>
      </w:r>
      <w:r>
        <w:t xml:space="preserve">   West coast    </w:t>
      </w:r>
      <w:r>
        <w:t xml:space="preserve">   Port Adelaide    </w:t>
      </w:r>
      <w:r>
        <w:t xml:space="preserve">   Collingwood    </w:t>
      </w:r>
      <w:r>
        <w:t xml:space="preserve">   Geelong    </w:t>
      </w:r>
      <w:r>
        <w:t xml:space="preserve">   Adelaide crows    </w:t>
      </w:r>
      <w:r>
        <w:t xml:space="preserve">   Carlton blues    </w:t>
      </w:r>
      <w:r>
        <w:t xml:space="preserve">   Hawthorn    </w:t>
      </w:r>
      <w:r>
        <w:t xml:space="preserve">   Melbourne    </w:t>
      </w:r>
      <w:r>
        <w:t xml:space="preserve">   Sydney swans    </w:t>
      </w:r>
      <w:r>
        <w:t xml:space="preserve">   Richmond    </w:t>
      </w:r>
      <w:r>
        <w:t xml:space="preserve">   Essendon    </w:t>
      </w:r>
      <w:r>
        <w:t xml:space="preserve">   Stkilda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 L  WORD  SEARCH </dc:title>
  <dcterms:created xsi:type="dcterms:W3CDTF">2021-10-11T00:24:13Z</dcterms:created>
  <dcterms:modified xsi:type="dcterms:W3CDTF">2021-10-11T00:24:13Z</dcterms:modified>
</cp:coreProperties>
</file>