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Farewell to Arms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abruzzi    </w:t>
      </w:r>
      <w:r>
        <w:t xml:space="preserve">   ambulance    </w:t>
      </w:r>
      <w:r>
        <w:t xml:space="preserve">   author    </w:t>
      </w:r>
      <w:r>
        <w:t xml:space="preserve">   caporetto    </w:t>
      </w:r>
      <w:r>
        <w:t xml:space="preserve">   carabinieri    </w:t>
      </w:r>
      <w:r>
        <w:t xml:space="preserve">   catherine    </w:t>
      </w:r>
      <w:r>
        <w:t xml:space="preserve">   code    </w:t>
      </w:r>
      <w:r>
        <w:t xml:space="preserve">   front    </w:t>
      </w:r>
      <w:r>
        <w:t xml:space="preserve">   hemingway    </w:t>
      </w:r>
      <w:r>
        <w:t xml:space="preserve">   henry    </w:t>
      </w:r>
      <w:r>
        <w:t xml:space="preserve">   hospital    </w:t>
      </w:r>
      <w:r>
        <w:t xml:space="preserve">   italy    </w:t>
      </w:r>
      <w:r>
        <w:t xml:space="preserve">   lausanne    </w:t>
      </w:r>
      <w:r>
        <w:t xml:space="preserve">   love    </w:t>
      </w:r>
      <w:r>
        <w:t xml:space="preserve">   milan    </w:t>
      </w:r>
      <w:r>
        <w:t xml:space="preserve">   montreux    </w:t>
      </w:r>
      <w:r>
        <w:t xml:space="preserve">   nobel    </w:t>
      </w:r>
      <w:r>
        <w:t xml:space="preserve">   nurse    </w:t>
      </w:r>
      <w:r>
        <w:t xml:space="preserve">   priest    </w:t>
      </w:r>
      <w:r>
        <w:t xml:space="preserve">   rain    </w:t>
      </w:r>
      <w:r>
        <w:t xml:space="preserve">   renaldi    </w:t>
      </w:r>
      <w:r>
        <w:t xml:space="preserve">   statue    </w:t>
      </w:r>
      <w:r>
        <w:t xml:space="preserve">   stresa    </w:t>
      </w:r>
      <w:r>
        <w:t xml:space="preserve">   tagliamento    </w:t>
      </w:r>
      <w:r>
        <w:t xml:space="preserve">   war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Farewell to Arms</dc:title>
  <dcterms:created xsi:type="dcterms:W3CDTF">2021-10-11T00:23:13Z</dcterms:created>
  <dcterms:modified xsi:type="dcterms:W3CDTF">2021-10-11T00:23:13Z</dcterms:modified>
</cp:coreProperties>
</file>