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GOLDEN 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KIRK DOUGLAS    </w:t>
      </w:r>
      <w:r>
        <w:t xml:space="preserve">   TONY CURTIS    </w:t>
      </w:r>
      <w:r>
        <w:t xml:space="preserve">   GRACE KELLY    </w:t>
      </w:r>
      <w:r>
        <w:t xml:space="preserve">   BETTE DAVIS    </w:t>
      </w:r>
      <w:r>
        <w:t xml:space="preserve">   JOAN CRAWFORD    </w:t>
      </w:r>
      <w:r>
        <w:t xml:space="preserve">   AUDREY HEPBURN    </w:t>
      </w:r>
      <w:r>
        <w:t xml:space="preserve">   RITA HAYWORTH    </w:t>
      </w:r>
      <w:r>
        <w:t xml:space="preserve">   MARLON BRANDO    </w:t>
      </w:r>
      <w:r>
        <w:t xml:space="preserve">   VIVIEN LEIGH    </w:t>
      </w:r>
      <w:r>
        <w:t xml:space="preserve">   LUCILLE BALL    </w:t>
      </w:r>
      <w:r>
        <w:t xml:space="preserve">   JAMES STEWART    </w:t>
      </w:r>
      <w:r>
        <w:t xml:space="preserve">   JUDY GARLAND    </w:t>
      </w:r>
      <w:r>
        <w:t xml:space="preserve">   ROSEMARY CLOONEY    </w:t>
      </w:r>
      <w:r>
        <w:t xml:space="preserve">   GINGER ROGERS    </w:t>
      </w:r>
      <w:r>
        <w:t xml:space="preserve">   FRED ASTAIRE    </w:t>
      </w:r>
      <w:r>
        <w:t xml:space="preserve">   GENE KELLY    </w:t>
      </w:r>
      <w:r>
        <w:t xml:space="preserve">   INGRID BERGMAN    </w:t>
      </w:r>
      <w:r>
        <w:t xml:space="preserve">   HUMPHREY BOGART    </w:t>
      </w:r>
      <w:r>
        <w:t xml:space="preserve">   ALFRED HITCHCOCK    </w:t>
      </w:r>
      <w:r>
        <w:t xml:space="preserve">   CHARLIE CHAPLIN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GOLDEN AGE</dc:title>
  <dcterms:created xsi:type="dcterms:W3CDTF">2021-10-11T00:24:28Z</dcterms:created>
  <dcterms:modified xsi:type="dcterms:W3CDTF">2021-10-11T00:24:28Z</dcterms:modified>
</cp:coreProperties>
</file>