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 Game of Thrones - Character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Queen of Winterfell; Wed to Eddard Stark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eunuch; Called the Spider; Master of Whisperers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Khaleesi; Princess of Dragonstone; Daughter of Aegon the Conqueror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Eddard Stark's ward; Heir to the Iron Islands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Eddard and Catelyn Stark's oldest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Eddard and Catelyn Stark's youngest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Called Littlefinger; Master of Coin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Lord of Winterfell; Warden of the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Mad King; Killed by Jaime Lannister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Jon Snow's friend in the Night's 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King of the Seven Kingdoms; Sits on the Iron Throne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Bastard son of Eddard Stark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Called the Kingslayer; Killed the Mad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Heir to the Iron Throne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Robert Baratheon's Wife; Queen of the Seven Kingdoms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Crippled after someone pushed him off a ledge; Called Bran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Called the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dwarf of House Lannister; Called the Imp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Lord of Casterly Rock; Warden of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Eldest son of Eddard and Catelyn Stark; Heir to Winterfell</w:t>
            </w:r>
          </w:p>
        </w:tc>
      </w:tr>
    </w:tbl>
    <w:p>
      <w:pPr>
        <w:pStyle w:val="WordBankLarge"/>
      </w:pPr>
      <w:r>
        <w:t xml:space="preserve">   Robert Baratheon    </w:t>
      </w:r>
      <w:r>
        <w:t xml:space="preserve">   Catelyn Stark    </w:t>
      </w:r>
      <w:r>
        <w:t xml:space="preserve">   Arya Stark    </w:t>
      </w:r>
      <w:r>
        <w:t xml:space="preserve">   Tyrion Lannister    </w:t>
      </w:r>
      <w:r>
        <w:t xml:space="preserve">   Aerys Targaryen    </w:t>
      </w:r>
      <w:r>
        <w:t xml:space="preserve">   Jon Snow    </w:t>
      </w:r>
      <w:r>
        <w:t xml:space="preserve">   Samwell Tarly    </w:t>
      </w:r>
      <w:r>
        <w:t xml:space="preserve">   Eddard Stark    </w:t>
      </w:r>
      <w:r>
        <w:t xml:space="preserve">   Sansa Stark    </w:t>
      </w:r>
      <w:r>
        <w:t xml:space="preserve">   Jaime Lannister    </w:t>
      </w:r>
      <w:r>
        <w:t xml:space="preserve">   Petyr Baelish    </w:t>
      </w:r>
      <w:r>
        <w:t xml:space="preserve">   Prince Joffery    </w:t>
      </w:r>
      <w:r>
        <w:t xml:space="preserve">   Cersei Lannister    </w:t>
      </w:r>
      <w:r>
        <w:t xml:space="preserve">   Varys    </w:t>
      </w:r>
      <w:r>
        <w:t xml:space="preserve">   Robb Stark    </w:t>
      </w:r>
      <w:r>
        <w:t xml:space="preserve">   Brandon Stark    </w:t>
      </w:r>
      <w:r>
        <w:t xml:space="preserve">   Theon Greyjoy    </w:t>
      </w:r>
      <w:r>
        <w:t xml:space="preserve">   Tywin Lannister    </w:t>
      </w:r>
      <w:r>
        <w:t xml:space="preserve">   Gregor Clegane    </w:t>
      </w:r>
      <w:r>
        <w:t xml:space="preserve">   Daenerys Targaryen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Game of Thrones - Character Crossword</dc:title>
  <dcterms:created xsi:type="dcterms:W3CDTF">2021-10-11T00:24:03Z</dcterms:created>
  <dcterms:modified xsi:type="dcterms:W3CDTF">2021-10-11T00:24:03Z</dcterms:modified>
</cp:coreProperties>
</file>