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Growing State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abolitionist    </w:t>
      </w:r>
      <w:r>
        <w:t xml:space="preserve">   amendment    </w:t>
      </w:r>
      <w:r>
        <w:t xml:space="preserve">   border state    </w:t>
      </w:r>
      <w:r>
        <w:t xml:space="preserve">   buffalo soldier    </w:t>
      </w:r>
      <w:r>
        <w:t xml:space="preserve">   citizenship     </w:t>
      </w:r>
      <w:r>
        <w:t xml:space="preserve">   Civil War    </w:t>
      </w:r>
      <w:r>
        <w:t xml:space="preserve">   congress    </w:t>
      </w:r>
      <w:r>
        <w:t xml:space="preserve">   Dred Scott    </w:t>
      </w:r>
      <w:r>
        <w:t xml:space="preserve">   emancipation proclamation    </w:t>
      </w:r>
      <w:r>
        <w:t xml:space="preserve">   ferris wheel     </w:t>
      </w:r>
      <w:r>
        <w:t xml:space="preserve">   Freedmens bureau    </w:t>
      </w:r>
      <w:r>
        <w:t xml:space="preserve">   freedom    </w:t>
      </w:r>
      <w:r>
        <w:t xml:space="preserve">   invention    </w:t>
      </w:r>
      <w:r>
        <w:t xml:space="preserve">   kansas border war    </w:t>
      </w:r>
      <w:r>
        <w:t xml:space="preserve">   jim crow laws    </w:t>
      </w:r>
      <w:r>
        <w:t xml:space="preserve">   Kansas nebraska act    </w:t>
      </w:r>
      <w:r>
        <w:t xml:space="preserve">   labor union    </w:t>
      </w:r>
      <w:r>
        <w:t xml:space="preserve">   Plantation    </w:t>
      </w:r>
      <w:r>
        <w:t xml:space="preserve">   reconstruction    </w:t>
      </w:r>
      <w:r>
        <w:t xml:space="preserve">   reform     </w:t>
      </w:r>
      <w:r>
        <w:t xml:space="preserve">   Secede    </w:t>
      </w:r>
      <w:r>
        <w:t xml:space="preserve">   segregation    </w:t>
      </w:r>
      <w:r>
        <w:t xml:space="preserve">   slavery     </w:t>
      </w:r>
      <w:r>
        <w:t xml:space="preserve">   States rights    </w:t>
      </w:r>
      <w:r>
        <w:t xml:space="preserve">   strike    </w:t>
      </w:r>
      <w:r>
        <w:t xml:space="preserve">   technology    </w:t>
      </w:r>
      <w:r>
        <w:t xml:space="preserve">   tenant farmer    </w:t>
      </w:r>
      <w:r>
        <w:t xml:space="preserve">   Underground Railroad    </w:t>
      </w:r>
      <w:r>
        <w:t xml:space="preserve">   union    </w:t>
      </w:r>
      <w:r>
        <w:t xml:space="preserve">   worlds fair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Growing State</dc:title>
  <dcterms:created xsi:type="dcterms:W3CDTF">2021-10-11T00:23:25Z</dcterms:created>
  <dcterms:modified xsi:type="dcterms:W3CDTF">2021-10-11T00:23:25Z</dcterms:modified>
</cp:coreProperties>
</file>