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Hard Majteles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school    </w:t>
      </w:r>
      <w:r>
        <w:t xml:space="preserve">   poppa    </w:t>
      </w:r>
      <w:r>
        <w:t xml:space="preserve">   lauren    </w:t>
      </w:r>
      <w:r>
        <w:t xml:space="preserve">   amina    </w:t>
      </w:r>
      <w:r>
        <w:t xml:space="preserve">   apple    </w:t>
      </w:r>
      <w:r>
        <w:t xml:space="preserve">   bay    </w:t>
      </w:r>
      <w:r>
        <w:t xml:space="preserve">   billy    </w:t>
      </w:r>
      <w:r>
        <w:t xml:space="preserve">   carmel    </w:t>
      </w:r>
      <w:r>
        <w:t xml:space="preserve">   coral    </w:t>
      </w:r>
      <w:r>
        <w:t xml:space="preserve">   daddy    </w:t>
      </w:r>
      <w:r>
        <w:t xml:space="preserve">   georgie    </w:t>
      </w:r>
      <w:r>
        <w:t xml:space="preserve">   jack    </w:t>
      </w:r>
      <w:r>
        <w:t xml:space="preserve">   jeremy    </w:t>
      </w:r>
      <w:r>
        <w:t xml:space="preserve">   lisa    </w:t>
      </w:r>
      <w:r>
        <w:t xml:space="preserve">   missy    </w:t>
      </w:r>
      <w:r>
        <w:t xml:space="preserve">   mummy    </w:t>
      </w:r>
      <w:r>
        <w:t xml:space="preserve">   nanna    </w:t>
      </w:r>
      <w:r>
        <w:t xml:space="preserve">   noa    </w:t>
      </w:r>
      <w:r>
        <w:t xml:space="preserve">   orange    </w:t>
      </w:r>
      <w:r>
        <w:t xml:space="preserve">   pete    </w:t>
      </w:r>
      <w:r>
        <w:t xml:space="preserve">   safta    </w:t>
      </w:r>
      <w:r>
        <w:t xml:space="preserve">   simon    </w:t>
      </w:r>
      <w:r>
        <w:t xml:space="preserve">   stephanie    </w:t>
      </w:r>
      <w:r>
        <w:t xml:space="preserve">   strawberry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Hard Majteles Puzzle</dc:title>
  <dcterms:created xsi:type="dcterms:W3CDTF">2021-10-11T00:25:16Z</dcterms:created>
  <dcterms:modified xsi:type="dcterms:W3CDTF">2021-10-11T00:25:16Z</dcterms:modified>
</cp:coreProperties>
</file>