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Healthy Smile is Always in Style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cavity    </w:t>
      </w:r>
      <w:r>
        <w:t xml:space="preserve">   bite    </w:t>
      </w:r>
      <w:r>
        <w:t xml:space="preserve">   braces    </w:t>
      </w:r>
      <w:r>
        <w:t xml:space="preserve">   brush    </w:t>
      </w:r>
      <w:r>
        <w:t xml:space="preserve">   chew    </w:t>
      </w:r>
      <w:r>
        <w:t xml:space="preserve">   clean    </w:t>
      </w:r>
      <w:r>
        <w:t xml:space="preserve">   decay    </w:t>
      </w:r>
      <w:r>
        <w:t xml:space="preserve">   dentist    </w:t>
      </w:r>
      <w:r>
        <w:t xml:space="preserve">   diet    </w:t>
      </w:r>
      <w:r>
        <w:t xml:space="preserve">   floss    </w:t>
      </w:r>
      <w:r>
        <w:t xml:space="preserve">   flouride    </w:t>
      </w:r>
      <w:r>
        <w:t xml:space="preserve">   food    </w:t>
      </w:r>
      <w:r>
        <w:t xml:space="preserve">   gums    </w:t>
      </w:r>
      <w:r>
        <w:t xml:space="preserve">   jaws    </w:t>
      </w:r>
      <w:r>
        <w:t xml:space="preserve">   molar    </w:t>
      </w:r>
      <w:r>
        <w:t xml:space="preserve">   plaque    </w:t>
      </w:r>
      <w:r>
        <w:t xml:space="preserve">   Report    </w:t>
      </w:r>
      <w:r>
        <w:t xml:space="preserve">   smile    </w:t>
      </w:r>
      <w:r>
        <w:t xml:space="preserve">   teeth    </w:t>
      </w:r>
      <w:r>
        <w:t xml:space="preserve">   toothpaste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Healthy Smile is Always in Style</dc:title>
  <dcterms:created xsi:type="dcterms:W3CDTF">2021-10-11T00:24:41Z</dcterms:created>
  <dcterms:modified xsi:type="dcterms:W3CDTF">2021-10-11T00:24:41Z</dcterms:modified>
</cp:coreProperties>
</file>