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+ J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favorite drink.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Ain't it funny how life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suit you want to wear at our wedding..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Baby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month we started dating!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Yoo-hoo! Big summer -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my middle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school I go to.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sport you played.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our bears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dog you want.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school you go to.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+ J</dc:title>
  <dcterms:created xsi:type="dcterms:W3CDTF">2021-10-11T00:21:58Z</dcterms:created>
  <dcterms:modified xsi:type="dcterms:W3CDTF">2021-10-11T00:21:58Z</dcterms:modified>
</cp:coreProperties>
</file>