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&amp; K's Appreciation Dinner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anthony    </w:t>
      </w:r>
      <w:r>
        <w:t xml:space="preserve">   antrevius    </w:t>
      </w:r>
      <w:r>
        <w:t xml:space="preserve">   clown    </w:t>
      </w:r>
      <w:r>
        <w:t xml:space="preserve">   cookers    </w:t>
      </w:r>
      <w:r>
        <w:t xml:space="preserve">   crazy    </w:t>
      </w:r>
      <w:r>
        <w:t xml:space="preserve">   diva    </w:t>
      </w:r>
      <w:r>
        <w:t xml:space="preserve">   dyrachele    </w:t>
      </w:r>
      <w:r>
        <w:t xml:space="preserve">   happy family    </w:t>
      </w:r>
      <w:r>
        <w:t xml:space="preserve">   harpers    </w:t>
      </w:r>
      <w:r>
        <w:t xml:space="preserve">   helpful    </w:t>
      </w:r>
      <w:r>
        <w:t xml:space="preserve">   jokers    </w:t>
      </w:r>
      <w:r>
        <w:t xml:space="preserve">   krystal    </w:t>
      </w:r>
      <w:r>
        <w:t xml:space="preserve">   loving    </w:t>
      </w:r>
      <w:r>
        <w:t xml:space="preserve">   monquez    </w:t>
      </w:r>
      <w:r>
        <w:t xml:space="preserve">   nicole    </w:t>
      </w:r>
      <w:r>
        <w:t xml:space="preserve">   serious    </w:t>
      </w:r>
      <w:r>
        <w:t xml:space="preserve">   shantierica    </w:t>
      </w:r>
      <w:r>
        <w:t xml:space="preserve">   shopper    </w:t>
      </w:r>
      <w:r>
        <w:t xml:space="preserve">   travelers    </w:t>
      </w:r>
      <w:r>
        <w:t xml:space="preserve">   worldb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&amp; K's Appreciation Dinner</dc:title>
  <dcterms:created xsi:type="dcterms:W3CDTF">2021-10-11T00:21:35Z</dcterms:created>
  <dcterms:modified xsi:type="dcterms:W3CDTF">2021-10-11T00:21:35Z</dcterms:modified>
</cp:coreProperties>
</file>