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of being unsure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personal belief or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state of physical or nervous strain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discontinue an association or relation; go different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takes part in an armed, violent uprising against an authority or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break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 at various locations rather than all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round one's back by bending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draw back; make a quick, nervous movement in reaction to fear, pain, or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requiring immediate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 all around someone or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assertion of a right, as to money or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extreme and violent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without purpose or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worried and uneasy; constant activity or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foggy or misty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move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 sharply; change direction abruptly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express opposition through action or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 hurriedly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bright with a steady shining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2021-11-16T03:29:21Z</dcterms:created>
  <dcterms:modified xsi:type="dcterms:W3CDTF">2021-11-16T03:29:21Z</dcterms:modified>
</cp:coreProperties>
</file>