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Lesson Before Dying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Racism    </w:t>
      </w:r>
      <w:r>
        <w:t xml:space="preserve">   Man    </w:t>
      </w:r>
      <w:r>
        <w:t xml:space="preserve">   Hog    </w:t>
      </w:r>
      <w:r>
        <w:t xml:space="preserve">   Radio    </w:t>
      </w:r>
      <w:r>
        <w:t xml:space="preserve">   Journal    </w:t>
      </w:r>
      <w:r>
        <w:t xml:space="preserve">   Ice Cream    </w:t>
      </w:r>
      <w:r>
        <w:t xml:space="preserve">   Sugar Cane    </w:t>
      </w:r>
      <w:r>
        <w:t xml:space="preserve">   Innocent    </w:t>
      </w:r>
      <w:r>
        <w:t xml:space="preserve">   Guilty    </w:t>
      </w:r>
      <w:r>
        <w:t xml:space="preserve">   Execution    </w:t>
      </w:r>
      <w:r>
        <w:t xml:space="preserve">   Sherriff Guidry    </w:t>
      </w:r>
      <w:r>
        <w:t xml:space="preserve">   Rainbow Club    </w:t>
      </w:r>
      <w:r>
        <w:t xml:space="preserve">   Henri Pichot    </w:t>
      </w:r>
      <w:r>
        <w:t xml:space="preserve">   Vivian    </w:t>
      </w:r>
      <w:r>
        <w:t xml:space="preserve">   Grant Wiggins    </w:t>
      </w:r>
      <w:r>
        <w:t xml:space="preserve">   Reverend Ambrose    </w:t>
      </w:r>
      <w:r>
        <w:t xml:space="preserve">   Determination Sunday    </w:t>
      </w:r>
      <w:r>
        <w:t xml:space="preserve">   Miss Emma    </w:t>
      </w:r>
      <w:r>
        <w:t xml:space="preserve">   Tante Lou    </w:t>
      </w:r>
      <w:r>
        <w:t xml:space="preserve">   Jefferson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Lesson Before Dying</dc:title>
  <dcterms:created xsi:type="dcterms:W3CDTF">2021-10-11T00:24:12Z</dcterms:created>
  <dcterms:modified xsi:type="dcterms:W3CDTF">2021-10-11T00:24:12Z</dcterms:modified>
</cp:coreProperties>
</file>