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Relief    </w:t>
      </w:r>
      <w:r>
        <w:t xml:space="preserve">   Exhaustion    </w:t>
      </w:r>
      <w:r>
        <w:t xml:space="preserve">   Starvation    </w:t>
      </w:r>
      <w:r>
        <w:t xml:space="preserve">   Coka Cola    </w:t>
      </w:r>
      <w:r>
        <w:t xml:space="preserve">   America    </w:t>
      </w:r>
      <w:r>
        <w:t xml:space="preserve">   Ethiopia    </w:t>
      </w:r>
      <w:r>
        <w:t xml:space="preserve">   War    </w:t>
      </w:r>
      <w:r>
        <w:t xml:space="preserve">   Independence    </w:t>
      </w:r>
      <w:r>
        <w:t xml:space="preserve">   Bush    </w:t>
      </w:r>
      <w:r>
        <w:t xml:space="preserve">   Thorn    </w:t>
      </w:r>
      <w:r>
        <w:t xml:space="preserve">   Rebels    </w:t>
      </w:r>
      <w:r>
        <w:t xml:space="preserve">   Marial    </w:t>
      </w:r>
      <w:r>
        <w:t xml:space="preserve">   Hope    </w:t>
      </w:r>
      <w:r>
        <w:t xml:space="preserve">   New York     </w:t>
      </w:r>
      <w:r>
        <w:t xml:space="preserve">   Tirst    </w:t>
      </w:r>
      <w:r>
        <w:t xml:space="preserve">   Drought    </w:t>
      </w:r>
      <w:r>
        <w:t xml:space="preserve">   Nile    </w:t>
      </w:r>
      <w:r>
        <w:t xml:space="preserve">   Tribe    </w:t>
      </w:r>
      <w:r>
        <w:t xml:space="preserve">   Dinka    </w:t>
      </w:r>
      <w:r>
        <w:t xml:space="preserve">   Disease    </w:t>
      </w:r>
      <w:r>
        <w:t xml:space="preserve">   Walk    </w:t>
      </w:r>
      <w:r>
        <w:t xml:space="preserve">   Wells    </w:t>
      </w:r>
      <w:r>
        <w:t xml:space="preserve">   Lion    </w:t>
      </w:r>
      <w:r>
        <w:t xml:space="preserve">   Death    </w:t>
      </w:r>
      <w:r>
        <w:t xml:space="preserve">   Uncle    </w:t>
      </w:r>
      <w:r>
        <w:t xml:space="preserve">   Refugees    </w:t>
      </w:r>
      <w:r>
        <w:t xml:space="preserve">   Water    </w:t>
      </w:r>
      <w:r>
        <w:t xml:space="preserve">   Sudan    </w:t>
      </w:r>
      <w:r>
        <w:t xml:space="preserve">   Salva    </w:t>
      </w:r>
      <w:r>
        <w:t xml:space="preserve">   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2021-10-11T00:23:48Z</dcterms:created>
  <dcterms:modified xsi:type="dcterms:W3CDTF">2021-10-11T00:23:48Z</dcterms:modified>
</cp:coreProperties>
</file>