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Ring    </w:t>
      </w:r>
      <w:r>
        <w:t xml:space="preserve">   Ariik    </w:t>
      </w:r>
      <w:r>
        <w:t xml:space="preserve">   Agnath    </w:t>
      </w:r>
      <w:r>
        <w:t xml:space="preserve">   Akit    </w:t>
      </w:r>
      <w:r>
        <w:t xml:space="preserve">   Arabic    </w:t>
      </w:r>
      <w:r>
        <w:t xml:space="preserve">   Family    </w:t>
      </w:r>
      <w:r>
        <w:t xml:space="preserve">   Africa    </w:t>
      </w:r>
      <w:r>
        <w:t xml:space="preserve">   Ethiopia    </w:t>
      </w:r>
      <w:r>
        <w:t xml:space="preserve">   Village    </w:t>
      </w:r>
      <w:r>
        <w:t xml:space="preserve">   Loun-Ariik    </w:t>
      </w:r>
      <w:r>
        <w:t xml:space="preserve">   Tamarind    </w:t>
      </w:r>
      <w:r>
        <w:t xml:space="preserve">   Mosquitoes    </w:t>
      </w:r>
      <w:r>
        <w:t xml:space="preserve">   Kenya    </w:t>
      </w:r>
      <w:r>
        <w:t xml:space="preserve">   Nuer    </w:t>
      </w:r>
      <w:r>
        <w:t xml:space="preserve">   Dinka    </w:t>
      </w:r>
      <w:r>
        <w:t xml:space="preserve">   Sudan    </w:t>
      </w:r>
      <w:r>
        <w:t xml:space="preserve">   Camp    </w:t>
      </w:r>
      <w:r>
        <w:t xml:space="preserve">   Lost Boy    </w:t>
      </w:r>
      <w:r>
        <w:t xml:space="preserve">   Salva    </w:t>
      </w:r>
      <w:r>
        <w:t xml:space="preserve">   Nya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2021-10-11T00:23:49Z</dcterms:created>
  <dcterms:modified xsi:type="dcterms:W3CDTF">2021-10-11T00:23:49Z</dcterms:modified>
</cp:coreProperties>
</file>