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Long Walk To Water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other character (girl)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Nyas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Salvas sweet surprise he finds on his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Why is it dangerous to cross the gilo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Does salvage meet 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Salvas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drink did salva remember on the plane ride to America. Hint: (He shared it with his family)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does salva find on his walk?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will the school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does Nya walk each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Will nya start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Salvas sweet fruit that his father would bring home from the market!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another reason why the gilo is dangerous?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trips does Nya make each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main (Boy) character?</w:t>
            </w:r>
          </w:p>
        </w:tc>
      </w:tr>
    </w:tbl>
    <w:p>
      <w:pPr>
        <w:pStyle w:val="WordBankMedium"/>
      </w:pPr>
      <w:r>
        <w:t xml:space="preserve">   Salva    </w:t>
      </w:r>
      <w:r>
        <w:t xml:space="preserve">   Nya    </w:t>
      </w:r>
      <w:r>
        <w:t xml:space="preserve">   Uncle Jewiir    </w:t>
      </w:r>
      <w:r>
        <w:t xml:space="preserve">   8 Hours    </w:t>
      </w:r>
      <w:r>
        <w:t xml:space="preserve">   two    </w:t>
      </w:r>
      <w:r>
        <w:t xml:space="preserve">   Mariel    </w:t>
      </w:r>
      <w:r>
        <w:t xml:space="preserve">   Akeer    </w:t>
      </w:r>
      <w:r>
        <w:t xml:space="preserve">   Coca Cola    </w:t>
      </w:r>
      <w:r>
        <w:t xml:space="preserve">   Mango    </w:t>
      </w:r>
      <w:r>
        <w:t xml:space="preserve">   Honey    </w:t>
      </w:r>
      <w:r>
        <w:t xml:space="preserve">   Crocodiles    </w:t>
      </w:r>
      <w:r>
        <w:t xml:space="preserve">   Yes    </w:t>
      </w:r>
      <w:r>
        <w:t xml:space="preserve">   Soldiers    </w:t>
      </w:r>
      <w:r>
        <w:t xml:space="preserve">   Yes    </w:t>
      </w:r>
      <w:r>
        <w:t xml:space="preserve">   In nyas uncles village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 </dc:title>
  <dcterms:created xsi:type="dcterms:W3CDTF">2021-10-11T00:24:25Z</dcterms:created>
  <dcterms:modified xsi:type="dcterms:W3CDTF">2021-10-11T00:24:25Z</dcterms:modified>
</cp:coreProperties>
</file>