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new place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Salva's town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Symbolizes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Salva's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country under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Dinka's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Salva was this age when he made it to Kenya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refugee from Sudan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Marial was eaten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Salva and his uncle had 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Clean, clear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color headscarf his mother wore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Salva's tribe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Salva had to cross to get to Ethiopia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little girl who lives in Sudan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2022-09-03T16:06:54Z</dcterms:created>
  <dcterms:modified xsi:type="dcterms:W3CDTF">2022-09-03T16:06:54Z</dcterms:modified>
</cp:coreProperties>
</file>