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A Long Walk To Water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tcPr>
            <w:tcBorders>
              <w:top w:val="single"/>
              <w:bottom w:val="single"/>
              <w:left w:val="single"/>
              <w:right w:val="single"/>
            </w:tcBorders>
            <w:vAlign w:val="top"/>
          </w:tcPr>
          <w:p>
            <w:pPr>
              <w:pStyle w:val="CrossgridTiny"/>
            </w:pPr>
            <w:r>
              <w:t xml:space="preserve">6</w:t>
            </w:r>
          </w:p>
        </w:tc>
        <w:tc>
          <w:p/>
        </w:tc>
        <w:tc>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Salva's American mother that helps take care of him when he moves to Rochester, NY</w:t>
            </w:r>
          </w:p>
          <w:p>
            <w:pPr>
              <w:keepLines/>
              <w:pStyle w:val="CluesTiny"/>
            </w:pPr>
            <w:r>
              <w:rPr>
                <w:b w:val="true"/>
                <w:bCs w:val="true"/>
              </w:rPr>
              <w:t xml:space="preserve">3. </w:t>
            </w:r>
            <w:r>
              <w:t xml:space="preserve">The main female character who lives in a small, quiet, peaceful village and has to fetch water from a pond almost everyday </w:t>
            </w:r>
          </w:p>
          <w:p>
            <w:pPr>
              <w:keepLines/>
              <w:pStyle w:val="CluesTiny"/>
            </w:pPr>
            <w:r>
              <w:rPr>
                <w:b w:val="true"/>
                <w:bCs w:val="true"/>
              </w:rPr>
              <w:t xml:space="preserve">9. </w:t>
            </w:r>
            <w:r>
              <w:t xml:space="preserve">The place where the 2 storyline plots-- Salva's and Nya's-- take place throughout most of the story</w:t>
            </w:r>
          </w:p>
          <w:p>
            <w:pPr>
              <w:keepLines/>
              <w:pStyle w:val="CluesTiny"/>
            </w:pPr>
            <w:r>
              <w:rPr>
                <w:b w:val="true"/>
                <w:bCs w:val="true"/>
              </w:rPr>
              <w:t xml:space="preserve">11. </w:t>
            </w:r>
            <w:r>
              <w:t xml:space="preserve">A nice boy around Salva's age that becomes his friend until Salva meets another who then replaces him</w:t>
            </w:r>
          </w:p>
          <w:p>
            <w:pPr>
              <w:keepLines/>
              <w:pStyle w:val="CluesTiny"/>
            </w:pPr>
            <w:r>
              <w:rPr>
                <w:b w:val="true"/>
                <w:bCs w:val="true"/>
              </w:rPr>
              <w:t xml:space="preserve">12. </w:t>
            </w:r>
            <w:r>
              <w:t xml:space="preserve">The main male character who is put in a tragic war and is on a search for his family</w:t>
            </w:r>
          </w:p>
          <w:p>
            <w:pPr>
              <w:keepLines/>
              <w:pStyle w:val="CluesTiny"/>
            </w:pPr>
            <w:r>
              <w:rPr>
                <w:b w:val="true"/>
                <w:bCs w:val="true"/>
              </w:rPr>
              <w:t xml:space="preserve">13. </w:t>
            </w:r>
            <w:r>
              <w:t xml:space="preserve">The storage place where fresh water comes out (what Nya's village is having built for them)</w:t>
            </w:r>
          </w:p>
          <w:p>
            <w:pPr>
              <w:keepLines/>
              <w:pStyle w:val="CluesTiny"/>
            </w:pPr>
            <w:r>
              <w:rPr>
                <w:b w:val="true"/>
                <w:bCs w:val="true"/>
              </w:rPr>
              <w:t xml:space="preserve">14. </w:t>
            </w:r>
            <w:r>
              <w:t xml:space="preserve">The place Uncle and Salva reach with the others, that they have to craft boats for to be able to cross</w:t>
            </w:r>
          </w:p>
          <w:p>
            <w:pPr>
              <w:keepLines/>
              <w:pStyle w:val="CluesTiny"/>
            </w:pPr>
            <w:r>
              <w:rPr>
                <w:b w:val="true"/>
                <w:bCs w:val="true"/>
              </w:rPr>
              <w:t xml:space="preserve">15. </w:t>
            </w:r>
            <w:r>
              <w:t xml:space="preserve">The boy who replaces Salva's other friend only until he dies, most likely caused by a lion</w:t>
            </w:r>
          </w:p>
        </w:tc>
        <w:tc>
          <w:p>
            <w:pPr>
              <w:pStyle w:val="CluesTiny"/>
            </w:pPr>
            <w:r>
              <w:rPr>
                <w:b w:val="true"/>
                <w:bCs w:val="true"/>
              </w:rPr>
              <w:t xml:space="preserve">Down</w:t>
            </w:r>
          </w:p>
          <w:p>
            <w:pPr>
              <w:keepLines/>
              <w:pStyle w:val="CluesTiny"/>
            </w:pPr>
            <w:r>
              <w:rPr>
                <w:b w:val="true"/>
                <w:bCs w:val="true"/>
              </w:rPr>
              <w:t xml:space="preserve">1. </w:t>
            </w:r>
            <w:r>
              <w:t xml:space="preserve">People that make up most of your life and that you love with all of your heart and would miss terribly if they went missing (just like what happens to Salva's of this)</w:t>
            </w:r>
          </w:p>
          <w:p>
            <w:pPr>
              <w:keepLines/>
              <w:pStyle w:val="CluesTiny"/>
            </w:pPr>
            <w:r>
              <w:rPr>
                <w:b w:val="true"/>
                <w:bCs w:val="true"/>
              </w:rPr>
              <w:t xml:space="preserve">4. </w:t>
            </w:r>
            <w:r>
              <w:t xml:space="preserve">What comes after the answer to #8 across that takes 3 days to cross and is where Uncle ends up getting killed</w:t>
            </w:r>
          </w:p>
          <w:p>
            <w:pPr>
              <w:keepLines/>
              <w:pStyle w:val="CluesTiny"/>
            </w:pPr>
            <w:r>
              <w:rPr>
                <w:b w:val="true"/>
                <w:bCs w:val="true"/>
              </w:rPr>
              <w:t xml:space="preserve">5. </w:t>
            </w:r>
            <w:r>
              <w:t xml:space="preserve">The place where Salva moves to when he goes to America and where he meets his American family</w:t>
            </w:r>
          </w:p>
          <w:p>
            <w:pPr>
              <w:keepLines/>
              <w:pStyle w:val="CluesTiny"/>
            </w:pPr>
            <w:r>
              <w:rPr>
                <w:b w:val="true"/>
                <w:bCs w:val="true"/>
              </w:rPr>
              <w:t xml:space="preserve">6. </w:t>
            </w:r>
            <w:r>
              <w:t xml:space="preserve">Salva's American father that helps take care of him when he moves to Rochester, NY</w:t>
            </w:r>
          </w:p>
          <w:p>
            <w:pPr>
              <w:keepLines/>
              <w:pStyle w:val="CluesTiny"/>
            </w:pPr>
            <w:r>
              <w:rPr>
                <w:b w:val="true"/>
                <w:bCs w:val="true"/>
              </w:rPr>
              <w:t xml:space="preserve">7. </w:t>
            </w:r>
            <w:r>
              <w:t xml:space="preserve">What is going on in Salva's storyline plot that creates the whole problem throughout his plot</w:t>
            </w:r>
          </w:p>
          <w:p>
            <w:pPr>
              <w:keepLines/>
              <w:pStyle w:val="CluesTiny"/>
            </w:pPr>
            <w:r>
              <w:rPr>
                <w:b w:val="true"/>
                <w:bCs w:val="true"/>
              </w:rPr>
              <w:t xml:space="preserve">8. </w:t>
            </w:r>
            <w:r>
              <w:t xml:space="preserve">Cows-- and other animals like this-- that are usually domestic and Salva talks about his family owning them (the group version)</w:t>
            </w:r>
          </w:p>
          <w:p>
            <w:pPr>
              <w:keepLines/>
              <w:pStyle w:val="CluesTiny"/>
            </w:pPr>
            <w:r>
              <w:rPr>
                <w:b w:val="true"/>
                <w:bCs w:val="true"/>
              </w:rPr>
              <w:t xml:space="preserve">10. </w:t>
            </w:r>
            <w:r>
              <w:t xml:space="preserve">A relative of Salva's that he meets along his trek that will guide thousands of people until his time has come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 Walk To Water Crossword</dc:title>
  <dcterms:created xsi:type="dcterms:W3CDTF">2021-10-11T00:24:47Z</dcterms:created>
  <dcterms:modified xsi:type="dcterms:W3CDTF">2021-10-11T00:24:47Z</dcterms:modified>
</cp:coreProperties>
</file>