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Long Walk To Water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exhausted    </w:t>
      </w:r>
      <w:r>
        <w:t xml:space="preserve">   gravle    </w:t>
      </w:r>
      <w:r>
        <w:t xml:space="preserve">   drill    </w:t>
      </w:r>
      <w:r>
        <w:t xml:space="preserve">   red giraffe    </w:t>
      </w:r>
      <w:r>
        <w:t xml:space="preserve">   man    </w:t>
      </w:r>
      <w:r>
        <w:t xml:space="preserve">   guinea worm    </w:t>
      </w:r>
      <w:r>
        <w:t xml:space="preserve">   america    </w:t>
      </w:r>
      <w:r>
        <w:t xml:space="preserve">   lions    </w:t>
      </w:r>
      <w:r>
        <w:t xml:space="preserve">   guns    </w:t>
      </w:r>
      <w:r>
        <w:t xml:space="preserve">   refugee    </w:t>
      </w:r>
      <w:r>
        <w:t xml:space="preserve">   akobo desert    </w:t>
      </w:r>
      <w:r>
        <w:t xml:space="preserve">   gilo river    </w:t>
      </w:r>
      <w:r>
        <w:t xml:space="preserve">   Sudan    </w:t>
      </w:r>
      <w:r>
        <w:t xml:space="preserve">   lost boys    </w:t>
      </w:r>
      <w:r>
        <w:t xml:space="preserve">   nuer    </w:t>
      </w:r>
      <w:r>
        <w:t xml:space="preserve">   dinka    </w:t>
      </w:r>
      <w:r>
        <w:t xml:space="preserve">   family    </w:t>
      </w:r>
      <w:r>
        <w:t xml:space="preserve">   school    </w:t>
      </w:r>
      <w:r>
        <w:t xml:space="preserve">   bush    </w:t>
      </w:r>
      <w:r>
        <w:t xml:space="preserve">   salva    </w:t>
      </w:r>
      <w:r>
        <w:t xml:space="preserve">   nya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Walk To Water</dc:title>
  <dcterms:created xsi:type="dcterms:W3CDTF">2021-10-11T00:25:01Z</dcterms:created>
  <dcterms:modified xsi:type="dcterms:W3CDTF">2021-10-11T00:25:01Z</dcterms:modified>
</cp:coreProperties>
</file>