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fire    </w:t>
      </w:r>
      <w:r>
        <w:t xml:space="preserve">   family    </w:t>
      </w:r>
      <w:r>
        <w:t xml:space="preserve">   New York    </w:t>
      </w:r>
      <w:r>
        <w:t xml:space="preserve">   Buksa    </w:t>
      </w:r>
      <w:r>
        <w:t xml:space="preserve">   Auntie    </w:t>
      </w:r>
      <w:r>
        <w:t xml:space="preserve">   boiled    </w:t>
      </w:r>
      <w:r>
        <w:t xml:space="preserve">   medicine    </w:t>
      </w:r>
      <w:r>
        <w:t xml:space="preserve">   stomachache    </w:t>
      </w:r>
      <w:r>
        <w:t xml:space="preserve">   cramps    </w:t>
      </w:r>
      <w:r>
        <w:t xml:space="preserve">   diarrhea    </w:t>
      </w:r>
      <w:r>
        <w:t xml:space="preserve">   diarrea    </w:t>
      </w:r>
      <w:r>
        <w:t xml:space="preserve">   lions    </w:t>
      </w:r>
      <w:r>
        <w:t xml:space="preserve">   thorns    </w:t>
      </w:r>
      <w:r>
        <w:t xml:space="preserve">   toenail    </w:t>
      </w:r>
      <w:r>
        <w:t xml:space="preserve">   doughnut    </w:t>
      </w:r>
      <w:r>
        <w:t xml:space="preserve">   lake bed    </w:t>
      </w:r>
      <w:r>
        <w:t xml:space="preserve">   village    </w:t>
      </w:r>
      <w:r>
        <w:t xml:space="preserve">   Nile river    </w:t>
      </w:r>
      <w:r>
        <w:t xml:space="preserve">   clean water    </w:t>
      </w:r>
      <w:r>
        <w:t xml:space="preserve">   Ethiopia    </w:t>
      </w:r>
      <w:r>
        <w:t xml:space="preserve">   Kenya    </w:t>
      </w:r>
      <w:r>
        <w:t xml:space="preserve">   desert    </w:t>
      </w:r>
      <w:r>
        <w:t xml:space="preserve">   Gilo river    </w:t>
      </w:r>
      <w:r>
        <w:t xml:space="preserve">   Marial    </w:t>
      </w:r>
      <w:r>
        <w:t xml:space="preserve">   dehydration    </w:t>
      </w:r>
      <w:r>
        <w:t xml:space="preserve">   starvation    </w:t>
      </w:r>
      <w:r>
        <w:t xml:space="preserve">   Uncle Jewiir    </w:t>
      </w:r>
      <w:r>
        <w:t xml:space="preserve">   tribes    </w:t>
      </w:r>
      <w:r>
        <w:t xml:space="preserve">   Nuer    </w:t>
      </w:r>
      <w:r>
        <w:t xml:space="preserve">   Dinka    </w:t>
      </w:r>
      <w:r>
        <w:t xml:space="preserve">   Akeer    </w:t>
      </w:r>
      <w:r>
        <w:t xml:space="preserve">   bush    </w:t>
      </w:r>
      <w:r>
        <w:t xml:space="preserve">   Muslim    </w:t>
      </w:r>
      <w:r>
        <w:t xml:space="preserve">   Arabic    </w:t>
      </w:r>
      <w:r>
        <w:t xml:space="preserve">   rebels    </w:t>
      </w:r>
      <w:r>
        <w:t xml:space="preserve">   gourd    </w:t>
      </w:r>
      <w:r>
        <w:t xml:space="preserve">   refugee    </w:t>
      </w:r>
      <w:r>
        <w:t xml:space="preserve">   Loun Ariik    </w:t>
      </w:r>
      <w:r>
        <w:t xml:space="preserve">   Africa    </w:t>
      </w:r>
      <w:r>
        <w:t xml:space="preserve">   South Sudan    </w:t>
      </w:r>
      <w:r>
        <w:t xml:space="preserve">   Nya    </w:t>
      </w:r>
      <w:r>
        <w:t xml:space="preserve">   Salva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2021-10-11T00:25:22Z</dcterms:created>
  <dcterms:modified xsi:type="dcterms:W3CDTF">2021-10-11T00:25:22Z</dcterms:modified>
</cp:coreProperties>
</file>