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America    </w:t>
      </w:r>
      <w:r>
        <w:t xml:space="preserve">   camp     </w:t>
      </w:r>
      <w:r>
        <w:t xml:space="preserve">   crocodiles    </w:t>
      </w:r>
      <w:r>
        <w:t xml:space="preserve">   death    </w:t>
      </w:r>
      <w:r>
        <w:t xml:space="preserve">   Dinka    </w:t>
      </w:r>
      <w:r>
        <w:t xml:space="preserve">   Ethiopia    </w:t>
      </w:r>
      <w:r>
        <w:t xml:space="preserve">   family    </w:t>
      </w:r>
      <w:r>
        <w:t xml:space="preserve">   fatigue    </w:t>
      </w:r>
      <w:r>
        <w:t xml:space="preserve">   honey    </w:t>
      </w:r>
      <w:r>
        <w:t xml:space="preserve">   hunger    </w:t>
      </w:r>
      <w:r>
        <w:t xml:space="preserve">   Keyna    </w:t>
      </w:r>
      <w:r>
        <w:t xml:space="preserve">   Loun Ariik    </w:t>
      </w:r>
      <w:r>
        <w:t xml:space="preserve">   Marial    </w:t>
      </w:r>
      <w:r>
        <w:t xml:space="preserve">   Nile River    </w:t>
      </w:r>
      <w:r>
        <w:t xml:space="preserve">   Nya    </w:t>
      </w:r>
      <w:r>
        <w:t xml:space="preserve">   rebels    </w:t>
      </w:r>
      <w:r>
        <w:t xml:space="preserve">   refugees    </w:t>
      </w:r>
      <w:r>
        <w:t xml:space="preserve">   Rochester    </w:t>
      </w:r>
      <w:r>
        <w:t xml:space="preserve">   Salva    </w:t>
      </w:r>
      <w:r>
        <w:t xml:space="preserve">   school    </w:t>
      </w:r>
      <w:r>
        <w:t xml:space="preserve">   soldier    </w:t>
      </w:r>
      <w:r>
        <w:t xml:space="preserve">   Sudan    </w:t>
      </w:r>
      <w:r>
        <w:t xml:space="preserve">   surgery    </w:t>
      </w:r>
      <w:r>
        <w:t xml:space="preserve">   Uncle Jawiir    </w:t>
      </w:r>
      <w:r>
        <w:t xml:space="preserve">   village    </w:t>
      </w:r>
      <w:r>
        <w:t xml:space="preserve">   walk    </w:t>
      </w:r>
      <w:r>
        <w:t xml:space="preserve">   war    </w:t>
      </w:r>
      <w:r>
        <w:t xml:space="preserve">   water    </w:t>
      </w:r>
      <w:r>
        <w:t xml:space="preserve">   water 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2021-10-11T00:23:47Z</dcterms:created>
  <dcterms:modified xsi:type="dcterms:W3CDTF">2021-10-11T00:23:47Z</dcterms:modified>
</cp:coreProperties>
</file>