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war    </w:t>
      </w:r>
      <w:r>
        <w:t xml:space="preserve">   mango    </w:t>
      </w:r>
      <w:r>
        <w:t xml:space="preserve">   journey    </w:t>
      </w:r>
      <w:r>
        <w:t xml:space="preserve">   solemn    </w:t>
      </w:r>
      <w:r>
        <w:t xml:space="preserve">   revived    </w:t>
      </w:r>
      <w:r>
        <w:t xml:space="preserve">   vultures    </w:t>
      </w:r>
      <w:r>
        <w:t xml:space="preserve">   hope    </w:t>
      </w:r>
      <w:r>
        <w:t xml:space="preserve">   Marial    </w:t>
      </w:r>
      <w:r>
        <w:t xml:space="preserve">   Nuer    </w:t>
      </w:r>
      <w:r>
        <w:t xml:space="preserve">   Sudan    </w:t>
      </w:r>
      <w:r>
        <w:t xml:space="preserve">   Uncle    </w:t>
      </w:r>
      <w:r>
        <w:t xml:space="preserve">   dry    </w:t>
      </w:r>
      <w:r>
        <w:t xml:space="preserve">   sand    </w:t>
      </w:r>
      <w:r>
        <w:t xml:space="preserve">   gourd    </w:t>
      </w:r>
      <w:r>
        <w:t xml:space="preserve">   canoe    </w:t>
      </w:r>
      <w:r>
        <w:t xml:space="preserve">   Nile    </w:t>
      </w:r>
      <w:r>
        <w:t xml:space="preserve">   papyrus    </w:t>
      </w:r>
      <w:r>
        <w:t xml:space="preserve">   thirsty    </w:t>
      </w:r>
      <w:r>
        <w:t xml:space="preserve">   frightened    </w:t>
      </w:r>
      <w:r>
        <w:t xml:space="preserve">   tribesmen    </w:t>
      </w:r>
      <w:r>
        <w:t xml:space="preserve">   Ethiopia    </w:t>
      </w:r>
      <w:r>
        <w:t xml:space="preserve">   water    </w:t>
      </w:r>
      <w:r>
        <w:t xml:space="preserve">   camp    </w:t>
      </w:r>
      <w:r>
        <w:t xml:space="preserve">   refugee    </w:t>
      </w:r>
      <w:r>
        <w:t xml:space="preserve">   Villages    </w:t>
      </w:r>
      <w:r>
        <w:t xml:space="preserve">   Loun Arik    </w:t>
      </w:r>
      <w:r>
        <w:t xml:space="preserve">   gunshots    </w:t>
      </w:r>
      <w:r>
        <w:t xml:space="preserve">   government    </w:t>
      </w:r>
      <w:r>
        <w:t xml:space="preserve">   rebels    </w:t>
      </w:r>
      <w:r>
        <w:t xml:space="preserve">   Salva    </w:t>
      </w:r>
      <w:r>
        <w:t xml:space="preserve">   Nya    </w:t>
      </w:r>
      <w:r>
        <w:t xml:space="preserve">   Dinka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2021-10-11T00:24:33Z</dcterms:created>
  <dcterms:modified xsi:type="dcterms:W3CDTF">2021-10-11T00:24:33Z</dcterms:modified>
</cp:coreProperties>
</file>