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Long Walk to Water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social structrue    </w:t>
      </w:r>
      <w:r>
        <w:t xml:space="preserve">   religion    </w:t>
      </w:r>
      <w:r>
        <w:t xml:space="preserve">   geography    </w:t>
      </w:r>
      <w:r>
        <w:t xml:space="preserve">   trust    </w:t>
      </w:r>
      <w:r>
        <w:t xml:space="preserve">   life lesson    </w:t>
      </w:r>
      <w:r>
        <w:t xml:space="preserve">   miracle     </w:t>
      </w:r>
      <w:r>
        <w:t xml:space="preserve">   exhausted    </w:t>
      </w:r>
      <w:r>
        <w:t xml:space="preserve">   walking    </w:t>
      </w:r>
      <w:r>
        <w:t xml:space="preserve">   camp    </w:t>
      </w:r>
      <w:r>
        <w:t xml:space="preserve">   family    </w:t>
      </w:r>
      <w:r>
        <w:t xml:space="preserve">   refugee    </w:t>
      </w:r>
      <w:r>
        <w:t xml:space="preserve">   Mariel    </w:t>
      </w:r>
      <w:r>
        <w:t xml:space="preserve">   Uncle    </w:t>
      </w:r>
      <w:r>
        <w:t xml:space="preserve">   Lina Sue Park    </w:t>
      </w:r>
      <w:r>
        <w:t xml:space="preserve">   Akeer    </w:t>
      </w:r>
      <w:r>
        <w:t xml:space="preserve">   Dep    </w:t>
      </w:r>
      <w:r>
        <w:t xml:space="preserve">   Ethopia    </w:t>
      </w:r>
      <w:r>
        <w:t xml:space="preserve">   Africa    </w:t>
      </w:r>
      <w:r>
        <w:t xml:space="preserve">   water    </w:t>
      </w:r>
      <w:r>
        <w:t xml:space="preserve">   Salva    </w:t>
      </w:r>
      <w:r>
        <w:t xml:space="preserve">   Nya    </w:t>
      </w:r>
      <w:r>
        <w:t xml:space="preserve">   Dinka    </w:t>
      </w:r>
      <w:r>
        <w:t xml:space="preserve">   Nuer    </w:t>
      </w:r>
      <w:r>
        <w:t xml:space="preserve">   tribe    </w:t>
      </w:r>
      <w:r>
        <w:t xml:space="preserve">   war    </w:t>
      </w:r>
      <w:r>
        <w:t xml:space="preserve">   Nile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Long Walk to Water</dc:title>
  <dcterms:created xsi:type="dcterms:W3CDTF">2021-10-11T00:24:05Z</dcterms:created>
  <dcterms:modified xsi:type="dcterms:W3CDTF">2021-10-11T00:24:05Z</dcterms:modified>
</cp:coreProperties>
</file>