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Long Walk to Water</w:t>
      </w:r>
    </w:p>
    <w:p>
      <w:pPr>
        <w:pStyle w:val="Questions"/>
      </w:pPr>
      <w:r>
        <w:t xml:space="preserve">1. USDNA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SLAVA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KEERA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TARWE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RCICLDOEO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EHPITAIO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AYNKE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EIRCMAA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RHSECRTEO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ELWL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WLKA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UTECKB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YAN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NHUITGN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KADIN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UNRE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OTSL SBOY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HCOOLS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LEIN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IOTP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RMAIAL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AIRACB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ATNGI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IOG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EONHY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SOSIA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CEULN JWIIER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SUDAN    </w:t>
      </w:r>
      <w:r>
        <w:t xml:space="preserve">   SALVA    </w:t>
      </w:r>
      <w:r>
        <w:t xml:space="preserve">   AKEER    </w:t>
      </w:r>
      <w:r>
        <w:t xml:space="preserve">   WATER    </w:t>
      </w:r>
      <w:r>
        <w:t xml:space="preserve">   CROCODILE    </w:t>
      </w:r>
      <w:r>
        <w:t xml:space="preserve">   ETHIOPIA    </w:t>
      </w:r>
      <w:r>
        <w:t xml:space="preserve">   KENYA    </w:t>
      </w:r>
      <w:r>
        <w:t xml:space="preserve">   AMERICA    </w:t>
      </w:r>
      <w:r>
        <w:t xml:space="preserve">   ROCHESTER    </w:t>
      </w:r>
      <w:r>
        <w:t xml:space="preserve">   WELL    </w:t>
      </w:r>
      <w:r>
        <w:t xml:space="preserve">   WALK    </w:t>
      </w:r>
      <w:r>
        <w:t xml:space="preserve">   BUCKET    </w:t>
      </w:r>
      <w:r>
        <w:t xml:space="preserve">   NYA    </w:t>
      </w:r>
      <w:r>
        <w:t xml:space="preserve">   HUNTING    </w:t>
      </w:r>
      <w:r>
        <w:t xml:space="preserve">   DINKA    </w:t>
      </w:r>
      <w:r>
        <w:t xml:space="preserve">   NUER    </w:t>
      </w:r>
      <w:r>
        <w:t xml:space="preserve">   LOST BOYS    </w:t>
      </w:r>
      <w:r>
        <w:t xml:space="preserve">   SCHOOL    </w:t>
      </w:r>
      <w:r>
        <w:t xml:space="preserve">   NILE    </w:t>
      </w:r>
      <w:r>
        <w:t xml:space="preserve">   TOPI    </w:t>
      </w:r>
      <w:r>
        <w:t xml:space="preserve">   MARIAL    </w:t>
      </w:r>
      <w:r>
        <w:t xml:space="preserve">   ARABIC    </w:t>
      </w:r>
      <w:r>
        <w:t xml:space="preserve">   ITANG    </w:t>
      </w:r>
      <w:r>
        <w:t xml:space="preserve">   IGO    </w:t>
      </w:r>
      <w:r>
        <w:t xml:space="preserve">   HONEY    </w:t>
      </w:r>
      <w:r>
        <w:t xml:space="preserve">   OASIS    </w:t>
      </w:r>
      <w:r>
        <w:t xml:space="preserve">   UNCLE JEWIIR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2021-10-11T00:24:18Z</dcterms:created>
  <dcterms:modified xsi:type="dcterms:W3CDTF">2021-10-11T00:24:18Z</dcterms:modified>
</cp:coreProperties>
</file>