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Long Walk to Water Ch 1-3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confined on all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discontinue an association or relation; go different ways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personal belief or judgment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marked by extreme and violent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move hurriedly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state of being unsure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turn sharply; change direction abruptly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a state of intense distress and hopelessness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express opposition through action or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continually changing as from one address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muzzle-loading high-angle gun with a short barrel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overwhelming feeling of fear and anxiety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draw back, as with fear or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person who takes part in an armed insurrection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Long Walk to Water Ch 1-3 Vocabulary</dc:title>
  <dcterms:created xsi:type="dcterms:W3CDTF">2021-10-11T00:24:17Z</dcterms:created>
  <dcterms:modified xsi:type="dcterms:W3CDTF">2021-10-11T00:24:17Z</dcterms:modified>
</cp:coreProperties>
</file>