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 Ch. 1-6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Agnath    </w:t>
      </w:r>
      <w:r>
        <w:t xml:space="preserve">   Akeer    </w:t>
      </w:r>
      <w:r>
        <w:t xml:space="preserve">   Akit    </w:t>
      </w:r>
      <w:r>
        <w:t xml:space="preserve">   Arabic    </w:t>
      </w:r>
      <w:r>
        <w:t xml:space="preserve">   Atuot    </w:t>
      </w:r>
      <w:r>
        <w:t xml:space="preserve">   Auntie    </w:t>
      </w:r>
      <w:r>
        <w:t xml:space="preserve">   Beehive    </w:t>
      </w:r>
      <w:r>
        <w:t xml:space="preserve">   Buksa    </w:t>
      </w:r>
      <w:r>
        <w:t xml:space="preserve">   Dinka    </w:t>
      </w:r>
      <w:r>
        <w:t xml:space="preserve">   Ethiopia    </w:t>
      </w:r>
      <w:r>
        <w:t xml:space="preserve">   Gourd    </w:t>
      </w:r>
      <w:r>
        <w:t xml:space="preserve">   Islam    </w:t>
      </w:r>
      <w:r>
        <w:t xml:space="preserve">   Jurchol    </w:t>
      </w:r>
      <w:r>
        <w:t xml:space="preserve">   Kuol    </w:t>
      </w:r>
      <w:r>
        <w:t xml:space="preserve">   Lake camp    </w:t>
      </w:r>
      <w:r>
        <w:t xml:space="preserve">   Loun-Ariik    </w:t>
      </w:r>
      <w:r>
        <w:t xml:space="preserve">   Marial    </w:t>
      </w:r>
      <w:r>
        <w:t xml:space="preserve">   Nuer    </w:t>
      </w:r>
      <w:r>
        <w:t xml:space="preserve">   Nya    </w:t>
      </w:r>
      <w:r>
        <w:t xml:space="preserve">   Peanuts    </w:t>
      </w:r>
      <w:r>
        <w:t xml:space="preserve">   Rebels    </w:t>
      </w:r>
      <w:r>
        <w:t xml:space="preserve">   Rifle    </w:t>
      </w:r>
      <w:r>
        <w:t xml:space="preserve">   Ring    </w:t>
      </w:r>
      <w:r>
        <w:t xml:space="preserve">   Salva Mawien Dut Ariik    </w:t>
      </w:r>
      <w:r>
        <w:t xml:space="preserve">   Sudan    </w:t>
      </w:r>
      <w:r>
        <w:t xml:space="preserve">   Terrain    </w:t>
      </w:r>
      <w:r>
        <w:t xml:space="preserve">   Topi    </w:t>
      </w:r>
      <w:r>
        <w:t xml:space="preserve">   Uncle Jewiir    </w:t>
      </w:r>
      <w:r>
        <w:t xml:space="preserve">   Water    </w:t>
      </w:r>
      <w:r>
        <w:t xml:space="preserve">   Wilderness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 Ch. 1-6</dc:title>
  <dcterms:created xsi:type="dcterms:W3CDTF">2021-11-12T03:48:15Z</dcterms:created>
  <dcterms:modified xsi:type="dcterms:W3CDTF">2021-11-12T03:48:15Z</dcterms:modified>
</cp:coreProperties>
</file>