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Long Walk to Water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AQUIFER    </w:t>
      </w:r>
      <w:r>
        <w:t xml:space="preserve">   ARID    </w:t>
      </w:r>
      <w:r>
        <w:t xml:space="preserve">   ARTILLERY    </w:t>
      </w:r>
      <w:r>
        <w:t xml:space="preserve">   CHAOS    </w:t>
      </w:r>
      <w:r>
        <w:t xml:space="preserve">   EMACIATED    </w:t>
      </w:r>
      <w:r>
        <w:t xml:space="preserve">   GINGERLY    </w:t>
      </w:r>
      <w:r>
        <w:t xml:space="preserve">   GOURD    </w:t>
      </w:r>
      <w:r>
        <w:t xml:space="preserve">   HONEYCOMB    </w:t>
      </w:r>
      <w:r>
        <w:t xml:space="preserve">   INDEPENDENCE    </w:t>
      </w:r>
      <w:r>
        <w:t xml:space="preserve">   MANGOES    </w:t>
      </w:r>
      <w:r>
        <w:t xml:space="preserve">   MISERY    </w:t>
      </w:r>
      <w:r>
        <w:t xml:space="preserve">   MONOTONOUS    </w:t>
      </w:r>
      <w:r>
        <w:t xml:space="preserve">   MORTARS    </w:t>
      </w:r>
      <w:r>
        <w:t xml:space="preserve">   PAPYRUS    </w:t>
      </w:r>
      <w:r>
        <w:t xml:space="preserve">   PARCHED    </w:t>
      </w:r>
      <w:r>
        <w:t xml:space="preserve">   PERIL    </w:t>
      </w:r>
      <w:r>
        <w:t xml:space="preserve">   PROW    </w:t>
      </w:r>
      <w:r>
        <w:t xml:space="preserve">   RATION    </w:t>
      </w:r>
      <w:r>
        <w:t xml:space="preserve">   REBELS    </w:t>
      </w:r>
      <w:r>
        <w:t xml:space="preserve">   TAMARIND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 Vocabulary Word Search</dc:title>
  <dcterms:created xsi:type="dcterms:W3CDTF">2021-10-11T00:24:33Z</dcterms:created>
  <dcterms:modified xsi:type="dcterms:W3CDTF">2021-10-11T00:24:33Z</dcterms:modified>
</cp:coreProperties>
</file>