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Long Walk to Waters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marked by extreme and violent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muzzle-loading high-angle gun with a short barrel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move hurriedly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assertion of a right, as to money or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who takes part in an armed insurrection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occurring or distributed over widely spaced and irregular intervals in time or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draw back, as with fear or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filled or abounding with fog or mist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confined on all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move towards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continually changing as from one address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overwhelming feeling of fear and anxiety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state of being unsure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compelling immediate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in intense despair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express opposition through action or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army unit that uses big guns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break down, literally or metaphorically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worried and uneasy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bright with a steady but subdued shining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round one's back by bending forward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or of a state of physical or nervous strain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personal belief or judgment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turn sharply; change direction abruptly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Long Walk to Waters Words</dc:title>
  <dcterms:created xsi:type="dcterms:W3CDTF">2021-10-11T00:24:09Z</dcterms:created>
  <dcterms:modified xsi:type="dcterms:W3CDTF">2021-10-11T00:24:09Z</dcterms:modified>
</cp:coreProperties>
</file>