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Way Gone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 hand on hip and elbow bent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rice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interval of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story designed to teach a moral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body of troops stationed in a fortified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soldiers by day, rebels by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tropical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flip-flops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 priest of a 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open air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holder for a bladed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tools for pounding or grinding a mortar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truck to carry heavy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burdened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Way Gone</dc:title>
  <dcterms:created xsi:type="dcterms:W3CDTF">2021-10-11T00:24:04Z</dcterms:created>
  <dcterms:modified xsi:type="dcterms:W3CDTF">2021-10-11T00:24:04Z</dcterms:modified>
</cp:coreProperties>
</file>