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to Water </w:t>
      </w:r>
    </w:p>
    <w:p>
      <w:pPr>
        <w:pStyle w:val="Questions"/>
      </w:pPr>
      <w:r>
        <w:t xml:space="preserve">1. GDCEENIR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PRWO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APYUPRS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FTSKEMAHI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OMNSEL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ROGDU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EERSD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AHLOWSL CNEOAS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IONSVI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CPSRESO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UVRULTE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NADUBCAEN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OTOMNUSONO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RAOAM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TGNANIEOER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TPIO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ZZPUEDL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TEORRR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IDAR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PDEARTESE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to Water </dc:title>
  <dcterms:created xsi:type="dcterms:W3CDTF">2021-10-28T03:46:14Z</dcterms:created>
  <dcterms:modified xsi:type="dcterms:W3CDTF">2021-10-28T03:46:14Z</dcterms:modified>
</cp:coreProperties>
</file>