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MUSICAL CROSSWORD!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Finish the song lyric 'waving through a ___'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musical contains puppets and puppeteers as the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main character in 2014 'The Heathers'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Jeremy's longtime friend in the 2015 play 'Be More Chill'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director of 'The Phantom of the Opera'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musical contains a giant plant as the villain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'Tomorrow' is a song featured in what musical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finish the song lyric 'Let's save the _____ children'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'Defying Gravity' is a song from which musical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Tracy Turnblad is the protagonist in what Musical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'Joseph and the amazing _____ Dreamcoat'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Dear Evan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musical are The Schuyler Sisters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main protagonists name in 'Mamma Mia' </w:t>
            </w:r>
          </w:p>
        </w:tc>
      </w:tr>
    </w:tbl>
    <w:p>
      <w:pPr>
        <w:pStyle w:val="WordBankMedium"/>
      </w:pPr>
      <w:r>
        <w:t xml:space="preserve">   Veronica    </w:t>
      </w:r>
      <w:r>
        <w:t xml:space="preserve">   Hamilton    </w:t>
      </w:r>
      <w:r>
        <w:t xml:space="preserve">   Window    </w:t>
      </w:r>
      <w:r>
        <w:t xml:space="preserve">   pitiful     </w:t>
      </w:r>
      <w:r>
        <w:t xml:space="preserve">   Michael    </w:t>
      </w:r>
      <w:r>
        <w:t xml:space="preserve">   Wicked    </w:t>
      </w:r>
      <w:r>
        <w:t xml:space="preserve">   Sophie    </w:t>
      </w:r>
      <w:r>
        <w:t xml:space="preserve">   Joel Schumacher    </w:t>
      </w:r>
      <w:r>
        <w:t xml:space="preserve">   Hairspray    </w:t>
      </w:r>
      <w:r>
        <w:t xml:space="preserve">   Avenue Q    </w:t>
      </w:r>
      <w:r>
        <w:t xml:space="preserve">   Hansen    </w:t>
      </w:r>
      <w:r>
        <w:t xml:space="preserve">   Technicolor    </w:t>
      </w:r>
      <w:r>
        <w:t xml:space="preserve">   Annie    </w:t>
      </w:r>
      <w:r>
        <w:t xml:space="preserve">   Little Shop of Horrors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MUSICAL CROSSWORD!</dc:title>
  <dcterms:created xsi:type="dcterms:W3CDTF">2021-10-11T00:26:04Z</dcterms:created>
  <dcterms:modified xsi:type="dcterms:W3CDTF">2021-10-11T00:26:04Z</dcterms:modified>
</cp:coreProperties>
</file>