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Man Called 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lessons Ove gave Parvaneh.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of daughters Parvaneh &amp; Patrick 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Contents of 1st container of food neighbor sent to 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Ove called anyone who worked for the 'establishment'.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 Rune bought after his son moved to the 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Country where Ove &amp; Sonja took vacation.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 of Ove's car.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Ove's nickname for Parvaneh's husband.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birthday gift did Ove give Parvaneh's oldest daughter?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Ove's wife's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Patrick's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Ove's father worked.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Ove author.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Parvaneh's reaction re: Ove's heart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Parvaneh's children came to call Ove.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Man Called Ove</dc:title>
  <dcterms:created xsi:type="dcterms:W3CDTF">2021-10-11T00:25:03Z</dcterms:created>
  <dcterms:modified xsi:type="dcterms:W3CDTF">2021-10-11T00:25:03Z</dcterms:modified>
</cp:coreProperties>
</file>