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Middle Ages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Heraldry    </w:t>
      </w:r>
      <w:r>
        <w:t xml:space="preserve">   Vassal    </w:t>
      </w:r>
      <w:r>
        <w:t xml:space="preserve">   Flagellation    </w:t>
      </w:r>
      <w:r>
        <w:t xml:space="preserve">   Chivalry    </w:t>
      </w:r>
      <w:r>
        <w:t xml:space="preserve">   Noble    </w:t>
      </w:r>
      <w:r>
        <w:t xml:space="preserve">   Diocese    </w:t>
      </w:r>
      <w:r>
        <w:t xml:space="preserve">   Clergy    </w:t>
      </w:r>
      <w:r>
        <w:t xml:space="preserve">   Medieval    </w:t>
      </w:r>
      <w:r>
        <w:t xml:space="preserve">   Feudal    </w:t>
      </w:r>
      <w:r>
        <w:t xml:space="preserve">   Knight    </w:t>
      </w:r>
      <w:r>
        <w:t xml:space="preserve">   Serf    </w:t>
      </w:r>
      <w:r>
        <w:t xml:space="preserve">   Bubonic plague    </w:t>
      </w:r>
      <w:r>
        <w:t xml:space="preserve">   Catapult    </w:t>
      </w:r>
      <w:r>
        <w:t xml:space="preserve">   Crusades    </w:t>
      </w:r>
      <w:r>
        <w:t xml:space="preserve">   Battlement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Middle Ages Puzzle</dc:title>
  <dcterms:created xsi:type="dcterms:W3CDTF">2021-10-11T00:25:32Z</dcterms:created>
  <dcterms:modified xsi:type="dcterms:W3CDTF">2021-10-11T00:25:32Z</dcterms:modified>
</cp:coreProperties>
</file>