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Midsummer Night's Dream Act 1-3 Formative Assessment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"To you, your father should be as 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in love with Lysander?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genre of play is A Midsummer Night's Dream?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"This man hath ___________ the bosom of my child!"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suggests to Hermia that they should run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Oberon and Titania tend to speak in? (6,10)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wrote A Midsummer Night's Dream?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both Puck and Titania call Oberon in Act 2 Scene 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Oberon order Puck to get from the woods?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also known as Robin Goodfellow?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had an affair with Oberon and is now going to be married to Theseus?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Bottom's full time job?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directing the Mechanicals'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"___________________ fogs; which falling in the land." (Act 2 Scene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Whom does Egeus want his daughter to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name is given to the group of actors in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says the line: "Tarry, rash wanton: am I not thy lord?" in Act 2 Scene 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technique for when the audience know something the characters do not? (8,5)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betrays Laysander and Hermia's secret to Demetrius?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is the play set?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the Duke of Athens?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Midsummer Night's Dream Act 1-3 Formative Assessment</dc:title>
  <dcterms:created xsi:type="dcterms:W3CDTF">2021-10-11T00:25:27Z</dcterms:created>
  <dcterms:modified xsi:type="dcterms:W3CDTF">2021-10-11T00:25:27Z</dcterms:modified>
</cp:coreProperties>
</file>