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Midsummer Night's Dream Act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Love Spell    </w:t>
      </w:r>
      <w:r>
        <w:t xml:space="preserve">   Demetrius    </w:t>
      </w:r>
      <w:r>
        <w:t xml:space="preserve">   Lysander    </w:t>
      </w:r>
      <w:r>
        <w:t xml:space="preserve">   Helena    </w:t>
      </w:r>
      <w:r>
        <w:t xml:space="preserve">   Hermia    </w:t>
      </w:r>
      <w:r>
        <w:t xml:space="preserve">   Puck    </w:t>
      </w:r>
      <w:r>
        <w:t xml:space="preserve">   Nick Bottom    </w:t>
      </w:r>
      <w:r>
        <w:t xml:space="preserve">   Thisbe    </w:t>
      </w:r>
      <w:r>
        <w:t xml:space="preserve">   Pyramus    </w:t>
      </w:r>
      <w:r>
        <w:t xml:space="preserve">   Titania    </w:t>
      </w:r>
      <w:r>
        <w:t xml:space="preserve">   Oberon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Midsummer Night's Dream Act 3</dc:title>
  <dcterms:created xsi:type="dcterms:W3CDTF">2021-10-11T00:25:01Z</dcterms:created>
  <dcterms:modified xsi:type="dcterms:W3CDTF">2021-10-11T00:25:01Z</dcterms:modified>
</cp:coreProperties>
</file>