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Midsummer Night's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the fairy Robin Goodfellow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Theseus' fiancée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Helena calls herself when she begs for Demetrius' love (dog)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 of the Fairies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chosen to play the lion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Theseus' attendant/Master of the Revels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Theseus won Hippolyta's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animal Nick Bottom is turned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Robin can also be classified as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Oberon wishes to steal from Titania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Robin's role to Oberon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man playing the part of The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man in love with Hermia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Characteristic of Hermia that Helena mocks her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Duke of Athens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Queen of the Fairies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Oberon's secret lover from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used to deliver the love potion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play performed for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Mischievous fairy/goblin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Nick Bottom's character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man in charge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Egeus wants Hermia 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Helena's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woman in love with Demetrius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Titania falls in love with due to the potion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woman Theseus deserted in the middle of the night for Titania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Hippolyta is the queen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actor for Thisbe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animal in Hermia's nightmare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Night's Dream</dc:title>
  <dcterms:created xsi:type="dcterms:W3CDTF">2021-10-11T00:25:52Z</dcterms:created>
  <dcterms:modified xsi:type="dcterms:W3CDTF">2021-10-11T00:25:52Z</dcterms:modified>
</cp:coreProperties>
</file>