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Midsummer Night's Dream</w:t>
      </w:r>
    </w:p>
    <w:p>
      <w:pPr>
        <w:pStyle w:val="Questions"/>
      </w:pPr>
      <w:r>
        <w:t xml:space="preserve">1. SATNHE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AHNELE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AAIINTT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MTTOBO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AMIREH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EDDGWNI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OZNMAA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TIMEUSDER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RYANDELS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IIESAFR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UCPK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UEGES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UEETHSS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PTHPYIOLA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HSERASAEPEK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ECEGER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Athens    </w:t>
      </w:r>
      <w:r>
        <w:t xml:space="preserve">   Helena    </w:t>
      </w:r>
      <w:r>
        <w:t xml:space="preserve">   Titania    </w:t>
      </w:r>
      <w:r>
        <w:t xml:space="preserve">   Bottom    </w:t>
      </w:r>
      <w:r>
        <w:t xml:space="preserve">   Hermia    </w:t>
      </w:r>
      <w:r>
        <w:t xml:space="preserve">   Wedding    </w:t>
      </w:r>
      <w:r>
        <w:t xml:space="preserve">   Amazon    </w:t>
      </w:r>
      <w:r>
        <w:t xml:space="preserve">   Demetrius    </w:t>
      </w:r>
      <w:r>
        <w:t xml:space="preserve">   Lysander    </w:t>
      </w:r>
      <w:r>
        <w:t xml:space="preserve">   Fairies    </w:t>
      </w:r>
      <w:r>
        <w:t xml:space="preserve">   Puck    </w:t>
      </w:r>
      <w:r>
        <w:t xml:space="preserve">   Egeus    </w:t>
      </w:r>
      <w:r>
        <w:t xml:space="preserve">   Theseus    </w:t>
      </w:r>
      <w:r>
        <w:t xml:space="preserve">   Hippolyta    </w:t>
      </w:r>
      <w:r>
        <w:t xml:space="preserve">   Shakespeare    </w:t>
      </w:r>
      <w:r>
        <w:t xml:space="preserve">   Greece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Midsummer Night's Dream</dc:title>
  <dcterms:created xsi:type="dcterms:W3CDTF">2021-10-11T00:25:39Z</dcterms:created>
  <dcterms:modified xsi:type="dcterms:W3CDTF">2021-10-11T00:25:39Z</dcterms:modified>
</cp:coreProperties>
</file>