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                                          A NEW 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2ND CONTINENTAL CONGRESS    </w:t>
      </w:r>
      <w:r>
        <w:t xml:space="preserve">   PATRIOTS    </w:t>
      </w:r>
      <w:r>
        <w:t xml:space="preserve">   LOYALISTS    </w:t>
      </w:r>
      <w:r>
        <w:t xml:space="preserve">   GEORGE WASHINGTON    </w:t>
      </w:r>
      <w:r>
        <w:t xml:space="preserve">   CONTINENTAL ARMY    </w:t>
      </w:r>
      <w:r>
        <w:t xml:space="preserve">   CONCORD,MASSACHUSETTS    </w:t>
      </w:r>
      <w:r>
        <w:t xml:space="preserve">   LEXINGTON,MASSACHUSETTS    </w:t>
      </w:r>
      <w:r>
        <w:t xml:space="preserve">   MINUTEMEN    </w:t>
      </w:r>
      <w:r>
        <w:t xml:space="preserve">   DECLARATION OF RIGHTS    </w:t>
      </w:r>
      <w:r>
        <w:t xml:space="preserve">   DELEGATES    </w:t>
      </w:r>
      <w:r>
        <w:t xml:space="preserve">   FIRST CONTINENTAL CONGRESS    </w:t>
      </w:r>
      <w:r>
        <w:t xml:space="preserve">   PHILADELPHIA,PENNSYLVANIA    </w:t>
      </w:r>
      <w:r>
        <w:t xml:space="preserve">   QUARTERING ACT    </w:t>
      </w:r>
      <w:r>
        <w:t xml:space="preserve">   GREENWICH    </w:t>
      </w:r>
      <w:r>
        <w:t xml:space="preserve">   WILLIAM FRANKLIN    </w:t>
      </w:r>
      <w:r>
        <w:t xml:space="preserve">   BOSTON TEA PARTY    </w:t>
      </w:r>
      <w:r>
        <w:t xml:space="preserve">   BOSTON,MASSACHUSSETS    </w:t>
      </w:r>
      <w:r>
        <w:t xml:space="preserve">   INPORT    </w:t>
      </w:r>
      <w:r>
        <w:t xml:space="preserve">   BOYCOTT    </w:t>
      </w:r>
      <w:r>
        <w:t xml:space="preserve">   TOWNSHEND ACTS    </w:t>
      </w:r>
      <w:r>
        <w:t xml:space="preserve">   CHARLES TOWNSHEND    </w:t>
      </w:r>
      <w:r>
        <w:t xml:space="preserve">   REPEALED     </w:t>
      </w:r>
      <w:r>
        <w:t xml:space="preserve">   STAMP ACT    </w:t>
      </w:r>
      <w:r>
        <w:t xml:space="preserve">   TAX    </w:t>
      </w:r>
      <w:r>
        <w:t xml:space="preserve">   13 COLONIES    </w:t>
      </w:r>
      <w:r>
        <w:t xml:space="preserve">   PARLIAMENT    </w:t>
      </w:r>
      <w:r>
        <w:t xml:space="preserve">   GREAT BRITIAN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A NEW NATION</dc:title>
  <dcterms:created xsi:type="dcterms:W3CDTF">2021-10-10T23:42:11Z</dcterms:created>
  <dcterms:modified xsi:type="dcterms:W3CDTF">2021-10-10T23:42:11Z</dcterms:modified>
</cp:coreProperties>
</file>