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New Era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Red Scare    </w:t>
      </w:r>
      <w:r>
        <w:t xml:space="preserve">   Palmer Raids    </w:t>
      </w:r>
      <w:r>
        <w:t xml:space="preserve">   Coolidge    </w:t>
      </w:r>
      <w:r>
        <w:t xml:space="preserve">   Einstein     </w:t>
      </w:r>
      <w:r>
        <w:t xml:space="preserve">   Jack Dempsey    </w:t>
      </w:r>
      <w:r>
        <w:t xml:space="preserve">   Al Capone    </w:t>
      </w:r>
      <w:r>
        <w:t xml:space="preserve">   Babe Ruth    </w:t>
      </w:r>
      <w:r>
        <w:t xml:space="preserve">   electricity    </w:t>
      </w:r>
      <w:r>
        <w:t xml:space="preserve">   jazz    </w:t>
      </w:r>
      <w:r>
        <w:t xml:space="preserve">   Scopes trial    </w:t>
      </w:r>
      <w:r>
        <w:t xml:space="preserve">   smooth peanut butter    </w:t>
      </w:r>
      <w:r>
        <w:t xml:space="preserve">   automobile    </w:t>
      </w:r>
      <w:r>
        <w:t xml:space="preserve">   sliced bread    </w:t>
      </w:r>
      <w:r>
        <w:t xml:space="preserve">   flapper    </w:t>
      </w:r>
      <w:r>
        <w:t xml:space="preserve">   Harlem Renaissance    </w:t>
      </w:r>
      <w:r>
        <w:t xml:space="preserve">   babe ruth    </w:t>
      </w:r>
      <w:r>
        <w:t xml:space="preserve">   the great gatsby    </w:t>
      </w:r>
      <w:r>
        <w:t xml:space="preserve">   prohibition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New Era</dc:title>
  <dcterms:created xsi:type="dcterms:W3CDTF">2021-10-11T00:24:51Z</dcterms:created>
  <dcterms:modified xsi:type="dcterms:W3CDTF">2021-10-11T00:24:51Z</dcterms:modified>
</cp:coreProperties>
</file>