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 PSALM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CATTLE    </w:t>
      </w:r>
      <w:r>
        <w:t xml:space="preserve">   CELEBRATE    </w:t>
      </w:r>
      <w:r>
        <w:t xml:space="preserve">   DEATH    </w:t>
      </w:r>
      <w:r>
        <w:t xml:space="preserve">   drum beats    </w:t>
      </w:r>
      <w:r>
        <w:t xml:space="preserve">   empty dream    </w:t>
      </w:r>
      <w:r>
        <w:t xml:space="preserve">   fleeting    </w:t>
      </w:r>
      <w:r>
        <w:t xml:space="preserve">   FOOTPRINTS    </w:t>
      </w:r>
      <w:r>
        <w:t xml:space="preserve">   future    </w:t>
      </w:r>
      <w:r>
        <w:t xml:space="preserve">   HERO    </w:t>
      </w:r>
      <w:r>
        <w:t xml:space="preserve">   labor    </w:t>
      </w:r>
      <w:r>
        <w:t xml:space="preserve">   live    </w:t>
      </w:r>
      <w:r>
        <w:t xml:space="preserve">   PSALM    </w:t>
      </w:r>
      <w:r>
        <w:t xml:space="preserve">   PSALMOFLIFE    </w:t>
      </w:r>
      <w:r>
        <w:t xml:space="preserve">   SAND OF TIME    </w:t>
      </w:r>
      <w:r>
        <w:t xml:space="preserve">   TIME    </w:t>
      </w:r>
      <w:r>
        <w:t xml:space="preserve">   soul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 PSALM OF LIFE</dc:title>
  <dcterms:created xsi:type="dcterms:W3CDTF">2021-10-10T23:41:53Z</dcterms:created>
  <dcterms:modified xsi:type="dcterms:W3CDTF">2021-10-10T23:41:53Z</dcterms:modified>
</cp:coreProperties>
</file>