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Part Time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racism    </w:t>
      </w:r>
      <w:r>
        <w:t xml:space="preserve">   powwow    </w:t>
      </w:r>
      <w:r>
        <w:t xml:space="preserve">   indian    </w:t>
      </w:r>
      <w:r>
        <w:t xml:space="preserve">   spokane    </w:t>
      </w:r>
      <w:r>
        <w:t xml:space="preserve">   reardan    </w:t>
      </w:r>
      <w:r>
        <w:t xml:space="preserve">   reservation    </w:t>
      </w:r>
      <w:r>
        <w:t xml:space="preserve">   grandmotherspirit    </w:t>
      </w:r>
      <w:r>
        <w:t xml:space="preserve">   billionaireted    </w:t>
      </w:r>
      <w:r>
        <w:t xml:space="preserve">   coach    </w:t>
      </w:r>
      <w:r>
        <w:t xml:space="preserve">   mr.p    </w:t>
      </w:r>
      <w:r>
        <w:t xml:space="preserve">   booze    </w:t>
      </w:r>
      <w:r>
        <w:t xml:space="preserve">   shooter    </w:t>
      </w:r>
      <w:r>
        <w:t xml:space="preserve">   basketball    </w:t>
      </w:r>
      <w:r>
        <w:t xml:space="preserve">   roger    </w:t>
      </w:r>
      <w:r>
        <w:t xml:space="preserve">   gordy    </w:t>
      </w:r>
      <w:r>
        <w:t xml:space="preserve">   mary    </w:t>
      </w:r>
      <w:r>
        <w:t xml:space="preserve">   rowdy    </w:t>
      </w:r>
      <w:r>
        <w:t xml:space="preserve">   junior    </w:t>
      </w:r>
      <w:r>
        <w:t xml:space="preserve">   penelope    </w:t>
      </w:r>
      <w:r>
        <w:t xml:space="preserve">   eugene    </w:t>
      </w:r>
      <w:r>
        <w:t xml:space="preserve">   respect    </w:t>
      </w:r>
      <w:r>
        <w:t xml:space="preserve">   death    </w:t>
      </w:r>
      <w:r>
        <w:t xml:space="preserve">   turtlelake    </w:t>
      </w:r>
      <w:r>
        <w:t xml:space="preserve">   Arnold    </w:t>
      </w:r>
      <w:r>
        <w:t xml:space="preserve">   Agnes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Part Time Search</dc:title>
  <dcterms:created xsi:type="dcterms:W3CDTF">2021-10-11T00:25:45Z</dcterms:created>
  <dcterms:modified xsi:type="dcterms:W3CDTF">2021-10-11T00:25:45Z</dcterms:modified>
</cp:coreProperties>
</file>