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"A Poison Tree"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William Blake is born in what month?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type of rhyme used in the poem is _________? (starts with an "i")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William Blake makes _____________ books?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William Blake is the firts _________ poet?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 is personified in the poem?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"A Poison Tree" is a part of "Songs of ________"?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title is___________?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Other type of rhyme used in the poem is _________? (starts with an "t")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poem is an exteded ___________?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is William Blake from?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title of the poem is "A Poison _______"?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 Poison Tree"</dc:title>
  <dcterms:created xsi:type="dcterms:W3CDTF">2021-10-10T23:50:31Z</dcterms:created>
  <dcterms:modified xsi:type="dcterms:W3CDTF">2021-10-10T23:50:31Z</dcterms:modified>
</cp:coreProperties>
</file>