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Raisin In The Sun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Ruth’s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______ In The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 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Walters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Walters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Beneatha wouldn't  marry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People who can see the changes in life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Asagai home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was the lasting mama took from the apartment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People who can't or refuse to think are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Asagai home continent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is the younger family living in currently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represents the Clybourne Park Improvement Association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who advocates or participates in racial or cultural integration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Beneatha wanted to study to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Walters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Walter and Ruth’s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facility of reasoning and understanding objectively, especially with regard to abstract or academic matters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ran off with the liquor store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Financial document made payable to mama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Punishment inflicted or retribution exacted for an injury or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Beneatha's African boyfriend</w:t>
            </w:r>
          </w:p>
        </w:tc>
      </w:tr>
    </w:tbl>
    <w:p>
      <w:pPr>
        <w:pStyle w:val="WordBankMedium"/>
      </w:pPr>
      <w:r>
        <w:t xml:space="preserve">   Ruth    </w:t>
      </w:r>
      <w:r>
        <w:t xml:space="preserve">   Lena     </w:t>
      </w:r>
      <w:r>
        <w:t xml:space="preserve">   Willy    </w:t>
      </w:r>
      <w:r>
        <w:t xml:space="preserve">   Clybourne    </w:t>
      </w:r>
      <w:r>
        <w:t xml:space="preserve">   check    </w:t>
      </w:r>
      <w:r>
        <w:t xml:space="preserve">   doctor    </w:t>
      </w:r>
      <w:r>
        <w:t xml:space="preserve">   Assimilationist    </w:t>
      </w:r>
      <w:r>
        <w:t xml:space="preserve">   Vengeance    </w:t>
      </w:r>
      <w:r>
        <w:t xml:space="preserve">   Walter    </w:t>
      </w:r>
      <w:r>
        <w:t xml:space="preserve">   Asagai    </w:t>
      </w:r>
      <w:r>
        <w:t xml:space="preserve">   Africa    </w:t>
      </w:r>
      <w:r>
        <w:t xml:space="preserve">   Intellect    </w:t>
      </w:r>
      <w:r>
        <w:t xml:space="preserve">   Nigeria     </w:t>
      </w:r>
      <w:r>
        <w:t xml:space="preserve">   Travis    </w:t>
      </w:r>
      <w:r>
        <w:t xml:space="preserve">   Beneatha    </w:t>
      </w:r>
      <w:r>
        <w:t xml:space="preserve">   plant    </w:t>
      </w:r>
      <w:r>
        <w:t xml:space="preserve">   apartment    </w:t>
      </w:r>
      <w:r>
        <w:t xml:space="preserve">   Lindner    </w:t>
      </w:r>
      <w:r>
        <w:t xml:space="preserve">   Idealists    </w:t>
      </w:r>
      <w:r>
        <w:t xml:space="preserve">   Realists    </w:t>
      </w:r>
      <w:r>
        <w:t xml:space="preserve">   Raisin    </w:t>
      </w:r>
      <w:r>
        <w:t xml:space="preserve">   George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Raisin In The Sun</dc:title>
  <dcterms:created xsi:type="dcterms:W3CDTF">2021-10-11T00:26:43Z</dcterms:created>
  <dcterms:modified xsi:type="dcterms:W3CDTF">2021-10-11T00:26:43Z</dcterms:modified>
</cp:coreProperties>
</file>