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Raisin in the Sun(Act 2,Scene 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Hansberry    </w:t>
      </w:r>
      <w:r>
        <w:t xml:space="preserve">   Lorraine    </w:t>
      </w:r>
      <w:r>
        <w:t xml:space="preserve">   SmartAleck    </w:t>
      </w:r>
      <w:r>
        <w:t xml:space="preserve">   Nonplussed    </w:t>
      </w:r>
      <w:r>
        <w:t xml:space="preserve">   Undaunted    </w:t>
      </w:r>
      <w:r>
        <w:t xml:space="preserve">   Melodrama    </w:t>
      </w:r>
      <w:r>
        <w:t xml:space="preserve">   Catastrophe    </w:t>
      </w:r>
      <w:r>
        <w:t xml:space="preserve">   Drily    </w:t>
      </w:r>
      <w:r>
        <w:t xml:space="preserve">   Deceptive    </w:t>
      </w:r>
      <w:r>
        <w:t xml:space="preserve">   Exclamatory    </w:t>
      </w:r>
      <w:r>
        <w:t xml:space="preserve">   Exasperated    </w:t>
      </w:r>
      <w:r>
        <w:t xml:space="preserve">   Nuzzle    </w:t>
      </w:r>
      <w:r>
        <w:t xml:space="preserve">   Presumably    </w:t>
      </w:r>
      <w:r>
        <w:t xml:space="preserve">   ClybournePark    </w:t>
      </w:r>
      <w:r>
        <w:t xml:space="preserve">   Travis    </w:t>
      </w:r>
      <w:r>
        <w:t xml:space="preserve">   Walter    </w:t>
      </w:r>
      <w:r>
        <w:t xml:space="preserve">   Johnson    </w:t>
      </w:r>
      <w:r>
        <w:t xml:space="preserve">   Ruth    </w:t>
      </w:r>
      <w:r>
        <w:t xml:space="preserve">   Mama    </w:t>
      </w:r>
      <w:r>
        <w:t xml:space="preserve">   Beneatha    </w:t>
      </w:r>
      <w:r>
        <w:t xml:space="preserve">   George    </w:t>
      </w:r>
      <w:r>
        <w:t xml:space="preserve">   FridayNight    </w:t>
      </w:r>
      <w:r>
        <w:t xml:space="preserve">   SceneTwo    </w:t>
      </w:r>
      <w:r>
        <w:t xml:space="preserve">   ActTwo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Raisin in the Sun(Act 2,Scene 2)</dc:title>
  <dcterms:created xsi:type="dcterms:W3CDTF">2021-10-11T00:26:04Z</dcterms:created>
  <dcterms:modified xsi:type="dcterms:W3CDTF">2021-10-11T00:26:04Z</dcterms:modified>
</cp:coreProperties>
</file>