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Raisin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Wlater's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Beneatha wanted to study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document made payable to Mama.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Play division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_______________________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Ruth's with child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Walter's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Walter's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Representative from the Clybourne Park Improvement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Those who cannot see the changes or refuse to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Walter thought his wife should wear some ______________ in this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Mama got garden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TRavis's present to Mama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Life is a ______________________, going round and 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relocate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Asagai's home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Ruth was going to have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Beneatha did not believe in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Someone who is willing to give up his own culture and submerge himself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Act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___________________ in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He bought Walter bad news about the money.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Source of Mama's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ran off with the liquor store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Daily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thing Mama takes from the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Beneatha wouldn't marry him because he was shallow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Walter's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Pay-off; illegal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Asagai's home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For Whom Bread-Food-Is-Not-Enough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Beneatha's African intellectual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Ruth did it to the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Kind of store Walter wants 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Those who see the changes in the long line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Mama wanted to set aside money for Beneatha's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City where Walter and Ruth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Asagai asked Beneatha to _________________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 tell ou I am a ______________________!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</dc:title>
  <dcterms:created xsi:type="dcterms:W3CDTF">2021-10-11T00:25:32Z</dcterms:created>
  <dcterms:modified xsi:type="dcterms:W3CDTF">2021-10-11T00:25:32Z</dcterms:modified>
</cp:coreProperties>
</file>