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"A Raisin in the Sun" Matching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Neighborhood where the Youngers want to move 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Chicago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Walter and Beneatha's mother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Bobo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Walter's job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Doctor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Beneatha's current career interest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"Alaiyo"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Representative of the "Clybourne Park Improvement Association" who tries to buy back the Younger's house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Carl Linder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business that Walter wants to open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George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"One for whom bread is not enough"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Travis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Wealthy black man who is courting Beneatha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Marry him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 of Walter and Ruth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Nigeria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Asagai's home country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Lena Younger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Source of Mama's money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Husband's insurance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Setting of the play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Liquor store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Asagai asked Beneatha to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Clybourne Park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Author of the play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Chauffeur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Walter's friend and "business partner"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Lorraine Hansberry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Raisin in the Sun" Matching </dc:title>
  <dcterms:created xsi:type="dcterms:W3CDTF">2021-10-10T23:51:10Z</dcterms:created>
  <dcterms:modified xsi:type="dcterms:W3CDTF">2021-10-10T23:51:10Z</dcterms:modified>
</cp:coreProperties>
</file>