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"A Raisin in the Sun" Matching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Neighborhood where the Youngers want to move to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Chicago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Walter and Beneatha's mother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Bobo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Walter's job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Doctor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Beneatha's current career interest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"Alaiyo"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Representative of the "Clybourne Park Improvement Association" who tries to buy back the Younger's house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Carl Linder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business that Walter wants to open 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George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"One for whom bread is not enough"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Travis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Wealthy black man who is courting Beneatha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Marry him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Son of Walter and Ruth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Nigeria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Asagai's home country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Lena Younger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Source of Mama's money 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Husband's insurance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Setting of the play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Liquor store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Asagai asked Beneatha to 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Clybourne Park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Author of the play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Chauffeur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Walter's friend and "business partner"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Lorraine Hansberry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 Raisin in the Sun" Matching </dc:title>
  <dcterms:created xsi:type="dcterms:W3CDTF">2021-10-10T23:51:11Z</dcterms:created>
  <dcterms:modified xsi:type="dcterms:W3CDTF">2021-10-10T23:51:11Z</dcterms:modified>
</cp:coreProperties>
</file>