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Room for Elisha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built for Elisha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Elisha's servant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Tool used to build a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Elisha promised the Shunammite woman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During his travel Elisha passed through what 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asked what she would want the woman said...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Prophet teaching others about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did Elisha heal the boy?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an item put in Elisha's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Learning she would have a baby the woman was...</w:t>
            </w:r>
          </w:p>
        </w:tc>
      </w:tr>
    </w:tbl>
    <w:p>
      <w:pPr>
        <w:pStyle w:val="WordBankMedium"/>
      </w:pPr>
      <w:r>
        <w:t xml:space="preserve">   hammer    </w:t>
      </w:r>
      <w:r>
        <w:t xml:space="preserve">   Elisha    </w:t>
      </w:r>
      <w:r>
        <w:t xml:space="preserve">   Gehazi    </w:t>
      </w:r>
      <w:r>
        <w:t xml:space="preserve">   room    </w:t>
      </w:r>
      <w:r>
        <w:t xml:space="preserve">   baby    </w:t>
      </w:r>
      <w:r>
        <w:t xml:space="preserve">   prayed    </w:t>
      </w:r>
      <w:r>
        <w:t xml:space="preserve">   Shunem    </w:t>
      </w:r>
      <w:r>
        <w:t xml:space="preserve">   bed    </w:t>
      </w:r>
      <w:r>
        <w:t xml:space="preserve">   nothing    </w:t>
      </w:r>
      <w:r>
        <w:t xml:space="preserve">   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Room for Elisha</dc:title>
  <dcterms:created xsi:type="dcterms:W3CDTF">2021-10-11T00:26:22Z</dcterms:created>
  <dcterms:modified xsi:type="dcterms:W3CDTF">2021-10-11T00:26:22Z</dcterms:modified>
</cp:coreProperties>
</file>