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 SHOCKingly good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Septic shock treatment typically includes source control, antibiotics within 1 hour and 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Types of this shock can include septic or anaphylactic shock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Type of shock caused by severe infection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Stimulates V1 and V2 receptors; adjunct to other catecholamines for septic shock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First line therapy for hypovolemic shock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Commonly used treatment for extravasation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Shock caused by tension pneumothorax, PE or tamponade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Alpha 1 agonist vasopressor with no effect on HR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Mixed alpha and beta agonist, vasopressor of choice in septic shock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Vasopressor that stimulates different receptors depending on dose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Shock characterized by arrhythmia,, MI, Valve failure, 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Tissue damage/necrosis when pressors are given peripherally vs centrally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Mixed alpha and beta agonist, vasopressor of choice in ACLS and anaphylactic shock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Beta-1 agonist that increases HR and FOC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Shock characterized by intravascular volume loss (fluid, blood)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profound and widespread reduction of the effective delivery of oxygen to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PDE-3 Inhibitor used in cardiogenic shock and ADHF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SHOCKingly good puzzle</dc:title>
  <dcterms:created xsi:type="dcterms:W3CDTF">2021-10-11T00:25:59Z</dcterms:created>
  <dcterms:modified xsi:type="dcterms:W3CDTF">2021-10-11T00:25:59Z</dcterms:modified>
</cp:coreProperties>
</file>